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thrid step for determining price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determines the relative probability of a product company will price products to achieve a certain return on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pricing that creates an illusion for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stage of the product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software included with a new computer is an example of which type of pricing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value of money placed on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pricing that suggests a bargain to increase sales and prices items in multiples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percentage of total sales volume generated by all competitors in a given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fourth step for determining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pricing that has odd bargain pricing, even numbered pricing conveys a quality image in this type of pricing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stage of the product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second stage of product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pricing that includes serveral items at one price (ex. all inclusive trip)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pricing thats set higher than average prices and suggests exclusiveness and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third stage of product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step for determining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step for determining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step for determining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________________ plays an important role in the Product Life Cycle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</dc:title>
  <dcterms:created xsi:type="dcterms:W3CDTF">2021-10-11T11:46:13Z</dcterms:created>
  <dcterms:modified xsi:type="dcterms:W3CDTF">2021-10-11T11:46:13Z</dcterms:modified>
</cp:coreProperties>
</file>