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/w:tblGrid><w:tr><w:tc><w:p><w:pPr><w:pStyle w:val="NameDatePeriod"/></w:pPr><w:r><w:t xml:space="preserve">Name: ___________________________________</w:t></w:r></w:p></w:tc><w:tc><w:p><w:pPr><w:jc w:val="right"/><w:pStyle w:val="NameDatePeriod"/></w:pPr><w:r><w:t xml:space="preserve">Date: ______________</w:t></w:r></w:p></w:tc></w:tr></w:tbl><w:p><w:pPr><w:pStyle w:val="PuzzleTitle"/></w:pPr><w:r><w:t xml:space="preserve">Marketing Basics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/w:tblGrid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</w:t></w:r></w:p></w:tc><w:tc><w:p/></w:tc><w:tc><w:p/></w:tc><w:tc><w:p/></w:tc><w:tc><w:p/></w:tc><w:tc><w:p/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2</w:t></w:r></w:p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3</w:t></w:r></w:p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4</w:t></w:r></w:p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5</w:t></w:r></w:p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6</w:t></w:r></w:p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><w:pPr><w:pStyle w:val="CrossgridSmall"/></w:pPr><w:r><w:t xml:space="preserve">7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shd w:fill="aaaaaa" w:val="solid" w:color="auto"/></w:tcPr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8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9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10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11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/w:tr></w:tbl><w:p><w:pPr><w:pStyle w:val="CluesTiny"/></w:pPr><w:r/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/w:tblGrid><w:tr><w:tc><w:p><w:pPr><w:pStyle w:val="CluesTiny"/></w:pPr><w:r><w:rPr><w:b w:val="true"/><w:bCs w:val="true"/></w:rPr><w:t xml:space="preserve">Across</w:t></w:r></w:p><w:p><w:pPr><w:keepLines/><w:pStyle w:val="CluesTiny"/></w:pPr><w:r><w:rPr><w:b w:val="true"/><w:bCs w:val="true"/></w:rPr><w:t xml:space="preserve">7. </w:t></w:r><w:r><w:t xml:space="preserve">the process of developing, promoting, and distributing products, or goods and services, to satisfy customers’ needs and wants</w:t></w:r></w:p><w:p><w:pPr><w:keepLines/><w:pStyle w:val="CluesTiny"/></w:pPr><w:r><w:rPr><w:b w:val="true"/><w:bCs w:val="true"/></w:rPr><w:t xml:space="preserve">8. </w:t></w:r><w:r><w:t xml:space="preserve">the potential customers with shared needs who have the desire and ability to buy a product</w:t></w:r></w:p><w:p><w:pPr><w:keepLines/><w:pStyle w:val="CluesTiny"/></w:pPr><w:r><w:rPr><w:b w:val="true"/><w:bCs w:val="true"/></w:rPr><w:t xml:space="preserve">9. </w:t></w:r><w:r><w:t xml:space="preserve">An ardent devotee; an enthusiast</w:t></w:r></w:p><w:p><w:pPr><w:keepLines/><w:pStyle w:val="CluesTiny"/></w:pPr><w:r><w:rPr><w:b w:val="true"/><w:bCs w:val="true"/></w:rPr><w:t xml:space="preserve">10. </w:t></w:r><w:r><w:t xml:space="preserve">statistics that describe population in terms of personal characteristics</w:t></w:r></w:p><w:p><w:pPr><w:keepLines/><w:pStyle w:val="CluesTiny"/></w:pPr><w:r><w:rPr><w:b w:val="true"/><w:bCs w:val="true"/></w:rPr><w:t xml:space="preserve">11. </w:t></w:r><w:r><w:t xml:space="preserve">the idea that organizations need to satisfy their customers while also trying to reach their organizations’ goals</w:t></w:r></w:p></w:tc><w:tc><w:p><w:pPr><w:pStyle w:val="CluesTiny"/></w:pPr><w:r><w:rPr><w:b w:val="true"/><w:bCs w:val="true"/></w:rPr><w:t xml:space="preserve">Down</w:t></w:r></w:p><w:p><w:pPr><w:keepLines/><w:pStyle w:val="CluesTiny"/></w:pPr><w:r><w:rPr><w:b w:val="true"/><w:bCs w:val="true"/></w:rPr><w:t xml:space="preserve">1. </w:t></w:r><w:r><w:t xml:space="preserve">Goods and Services</w:t></w:r></w:p><w:p><w:pPr><w:keepLines/><w:pStyle w:val="CluesTiny"/></w:pPr><w:r><w:rPr><w:b w:val="true"/><w:bCs w:val="true"/></w:rPr><w:t xml:space="preserve">2. </w:t></w:r><w:r><w:t xml:space="preserve">One that buys goods or services</w:t></w:r></w:p><w:p><w:pPr><w:keepLines/><w:pStyle w:val="CluesTiny"/></w:pPr><w:r><w:rPr><w:b w:val="true"/><w:bCs w:val="true"/></w:rPr><w:t xml:space="preserve">3. </w:t></w:r><w:r><w:t xml:space="preserve">a combination of four basic strategies known as the 4 P’s — product, price, place, and promotion</w:t></w:r></w:p><w:p><w:pPr><w:keepLines/><w:pStyle w:val="CluesTiny"/></w:pPr><w:r><w:rPr><w:b w:val="true"/><w:bCs w:val="true"/></w:rPr><w:t xml:space="preserve">4. </w:t></w:r><w:r><w:t xml:space="preserve">when an individual reacts to events that occur to the team or player as if the events happened to him or her.</w:t></w:r></w:p><w:p><w:pPr><w:keepLines/><w:pStyle w:val="CluesTiny"/></w:pPr><w:r><w:rPr><w:b w:val="true"/><w:bCs w:val="true"/></w:rPr><w:t xml:space="preserve">5. </w:t></w:r><w:r><w:t xml:space="preserve">the process of developing, promoting, and distributing products, or goods and services, to satisfy customers’ needs and wants</w:t></w:r></w:p><w:p><w:pPr><w:keepLines/><w:pStyle w:val="CluesTiny"/></w:pPr><w:r><w:rPr><w:b w:val="true"/><w:bCs w:val="true"/></w:rPr><w:t xml:space="preserve">6. </w:t></w:r><w:r><w:t xml:space="preserve">the repeat purchasing of a good or service by a consumer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Basics</dc:title>
  <dcterms:created xsi:type="dcterms:W3CDTF">2021-10-11T11:46:20Z</dcterms:created>
  <dcterms:modified xsi:type="dcterms:W3CDTF">2021-10-11T11:46:20Z</dcterms:modified>
</cp:coreProperties>
</file>