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Marketing Mix</w:t>
      </w:r>
    </w:p>
    <w:p>
      <w:pPr>
        <w:pStyle w:val="Questions"/>
      </w:pPr>
      <w:r>
        <w:t xml:space="preserve">1. PUDTCOR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PCIRE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RTNOOMOPI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PACLE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IGISNMKM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TPNTAIORNEE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CTSR-EPAMIODTBOE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ERCPI AND EANMDD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UCORTDP FILE CECLY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10. DNCIITRTOUNO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WRGTHO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RTAMUYTI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RNITAUSOTA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NDELICE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IOSENETNX GYTRSETA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16. NESDVITGAIR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MONOIROTP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SIOPNSPORSH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IUBPCL RIALEONST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CLAENNH OF DITRSITINBUO </w:t>
      </w:r>
      <w:r>
        <w:rPr>
          <w:u w:val="single"/>
        </w:rPr>
        <w:t xml:space="preserve">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Mix</dc:title>
  <dcterms:created xsi:type="dcterms:W3CDTF">2021-10-11T11:47:45Z</dcterms:created>
  <dcterms:modified xsi:type="dcterms:W3CDTF">2021-10-11T11:47:45Z</dcterms:modified>
</cp:coreProperties>
</file>