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Marketing Mix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percentage mark up is added to the cost of producing a good or service to calculate the selling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based on the prices charged by competitors, maybe the same or slightly lower, firms will try to compete on other aspects of the marketing mix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Creating a feature or characteristic within a brand that makes it stand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promotional method that involves the creation of an identity for the business that distinguishes that firm and its products from other firms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occurs when a firm sets a price for the product in order to entice the customer into making a purchase by making it sound cheaper than it actually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combination of promotional activities that a firm uses in order to create   and general sales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prices are set low for a short period of time to force competitors out of the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involves setting a low initial price for a new product in order to get a foothold in the market and gain market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part of the desgn mix other than cost and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involves setting a high initial price for a new product in order to recoup costs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Mix </dc:title>
  <dcterms:created xsi:type="dcterms:W3CDTF">2021-10-11T11:46:42Z</dcterms:created>
  <dcterms:modified xsi:type="dcterms:W3CDTF">2021-10-11T11:46:42Z</dcterms:modified>
</cp:coreProperties>
</file>