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Marketing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 of marketing communication used to promote or sell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section in a phone book where buisnesses can advertise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pay to have their products featured in movies and television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program to help search the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general interest covering several topics by short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particular sector of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unsolicited advertising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graphic display that stretches across the top of a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trial of marketing conducted of sampling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introductory page of a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distributed weekly or daily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and classification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promotion that educates the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billboards, bus benches,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message aimed at creating an image for an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book listening addresses, names, phone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attempt to create a favorable mental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product promotion that attempts to influence 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marketing strategy consisting of a brief messagr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advertising on public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radio stations sell air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informs prospects about specials, discounts, sales, schemes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companies can raise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opens in a new window without user prompt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 handbill advertising an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searches and identifies iteams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Puzzle</dc:title>
  <dcterms:created xsi:type="dcterms:W3CDTF">2021-10-11T11:46:48Z</dcterms:created>
  <dcterms:modified xsi:type="dcterms:W3CDTF">2021-10-11T11:46:48Z</dcterms:modified>
</cp:coreProperties>
</file>