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complete list of items such as property,goods in stock,or contents of a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that'll charge a price somewhat higher than the customer payed to the producer.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estimate of income and expenditure for a set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action of raising someone to a higher position or rank or the fact of being so raised.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purchases goods and services for personal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who starts a business.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person,company,or country that makes,gross,or supplies goods or commodities for 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dealing with or controlling things or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employed in an organization or engaged in an organized undertaking such as military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Caused by a change in the exchange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Obtain a financial advantage or benefit,especially from an investment.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or business of promoting and selling products or services,including market reasearch.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Advertise or promote.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activity or profession of production get advertisements for commercial products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gives financial or other support to a person.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Vocabulary</dc:title>
  <dcterms:created xsi:type="dcterms:W3CDTF">2021-10-11T11:47:09Z</dcterms:created>
  <dcterms:modified xsi:type="dcterms:W3CDTF">2021-10-11T11:47:09Z</dcterms:modified>
</cp:coreProperties>
</file>