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Anything that can be offered to a market to satisfy a want/need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Management of all activities related to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Marketing is the business process by which products are ____with the markets.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Decisions releated to quality,design of products etc?..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Function which gives name to the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Selling what you have.Name the concept?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a social process by which people obtain what they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Customer is ready to give a price for the product only when he 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Selling assumes ___for the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Marketing management refers to management of all activities related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management </dc:title>
  <dcterms:created xsi:type="dcterms:W3CDTF">2021-10-11T11:47:33Z</dcterms:created>
  <dcterms:modified xsi:type="dcterms:W3CDTF">2021-10-11T11:47:33Z</dcterms:modified>
</cp:coreProperties>
</file>