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Mark's Gospel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Confessing sins and being immersed in water as a sign of purification.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Teaches us how we should behave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last meal Jesus ate with his disciples which founded the Eucharist.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present when we act out of love and kindness and have faith/love.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Those who did not follow the Jewish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Jewish day of the rest on the seventh day of the week.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Sacred texts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Taking part in the ceremony of the bread and wine which is used to remember Jesus' Last Supper.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Teaches how we should develop our faith, and love for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acknowledgement or declaration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'Thanksgiving'. The name some Christians use for the ceremony of the bread and wine today.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When Jesus' appearance changed.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were religious lawyers; originally men who made copies of the Torah.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 of help or assistance which we are commanded to show to others as disciples.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sufferings of Jesus, especially in the time leading up to his crucifixion.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Roman death penalty suffered by Jesus when he was nailed to the cross.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belief that God is one in three parts: Father, Jesus and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festival that celebrates God rescuing the Jews from slavery in Egypt.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Followers of Jesus and his teachings by putting them into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Going without food on certain day to show devotion to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Anyone who is not Jewish.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tax collector who was called to be a disciple. He later changed his name to Matthew and wrote his own gospel.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simple story used to illustrate a moral or spiritual lesson, as told by Jesus in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Old Testament prophet to whom God gave his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Jesus' work of teaching people about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winded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People are saved from their sins and brought closer to God through Jesus' death and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winged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winged lion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Mark's Gospel</dc:title>
  <dcterms:created xsi:type="dcterms:W3CDTF">2021-10-11T11:46:52Z</dcterms:created>
  <dcterms:modified xsi:type="dcterms:W3CDTF">2021-10-11T11:46:52Z</dcterms:modified>
</cp:coreProperties>
</file>