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Marks of the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gift to learn more about your catholic faith and gain insights about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spiritual leader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bishops work together with the pope with the college of bishops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chief bishop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use experiences and faith to carry out Jesus' message, the gift to know that god loves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have a variety of cultural and social settings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Vicar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teaching authority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gift that helps us love and worship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language origin of the word pope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Worldwide, total, for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statement of truths we believe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successor of St. Peter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Passed down from the Apostles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territory a bishop governs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Bishop's church in his diocese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current bishop of Cleveland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gift to make good decisions and to accept the right to care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strives to preach the good news of salvation to all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Greek word for good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pope can preach the word of God without 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effort to unite all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power to choose what is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head of the apostles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gift that gives you the inner strength to do what is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put God first in your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Unity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successors of the Apostles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twelve followers of Jesus when he was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Pope is the bishop of what 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of the Church</dc:title>
  <dcterms:created xsi:type="dcterms:W3CDTF">2021-10-11T11:47:17Z</dcterms:created>
  <dcterms:modified xsi:type="dcterms:W3CDTF">2021-10-11T11:47:17Z</dcterms:modified>
</cp:coreProperties>
</file>