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Marley- A dog like no other!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fruit did Marley eat in the garden?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Jenny’s daughter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last chapter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baby Patrick call Marley?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breed of dog is Marley?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the family move to in 1999?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weather frightened Marley?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first taught Marley at Puppy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Marley was once in a...?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jewellery was found in Marley’s poo?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Marley- A dog like no other!</dc:title>
  <dcterms:created xsi:type="dcterms:W3CDTF">2021-10-11T11:48:29Z</dcterms:created>
  <dcterms:modified xsi:type="dcterms:W3CDTF">2021-10-11T11:48:29Z</dcterms:modified>
</cp:coreProperties>
</file>