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Marquette Michigan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</w:tbl>
    <w:p>
      <w:pPr>
        <w:pStyle w:val="WordBankLarge"/>
      </w:pPr>
      <w:r>
        <w:t xml:space="preserve">   Álamos    </w:t>
      </w:r>
      <w:r>
        <w:t xml:space="preserve">   Pines    </w:t>
      </w:r>
      <w:r>
        <w:t xml:space="preserve">   Arbustos    </w:t>
      </w:r>
      <w:r>
        <w:t xml:space="preserve">   Pastos    </w:t>
      </w:r>
      <w:r>
        <w:t xml:space="preserve">   Flores silvestres    </w:t>
      </w:r>
      <w:r>
        <w:t xml:space="preserve">   Cálido    </w:t>
      </w:r>
      <w:r>
        <w:t xml:space="preserve">   Frío    </w:t>
      </w:r>
      <w:r>
        <w:t xml:space="preserve">   Lluvioso    </w:t>
      </w:r>
      <w:r>
        <w:t xml:space="preserve">   Nevado    </w:t>
      </w:r>
      <w:r>
        <w:t xml:space="preserve">   Faros    </w:t>
      </w:r>
      <w:r>
        <w:t xml:space="preserve">   Ciervo    </w:t>
      </w:r>
      <w:r>
        <w:t xml:space="preserve">   Mapaches    </w:t>
      </w:r>
      <w:r>
        <w:t xml:space="preserve">   Alce    </w:t>
      </w:r>
      <w:r>
        <w:t xml:space="preserve">   Zorros    </w:t>
      </w:r>
      <w:r>
        <w:t xml:space="preserve">   Osos    </w:t>
      </w:r>
      <w:r>
        <w:t xml:space="preserve">   Pan de Azúcar de montaña    </w:t>
      </w:r>
      <w:r>
        <w:t xml:space="preserve">   Presque Isle    </w:t>
      </w:r>
      <w:r>
        <w:t xml:space="preserve">   Rocas de imagen    </w:t>
      </w:r>
      <w:r>
        <w:t xml:space="preserve">   Montañas Marquette    </w:t>
      </w:r>
      <w:r>
        <w:t xml:space="preserve">   El lago superior    </w:t>
      </w:r>
      <w:r>
        <w:t xml:space="preserve">   Cascadas    </w:t>
      </w:r>
      <w:r>
        <w:t xml:space="preserve">   Meses de primavera    </w:t>
      </w:r>
      <w:r>
        <w:t xml:space="preserve">   Meses de invierno    </w:t>
      </w:r>
      <w:r>
        <w:t xml:space="preserve">   Meses de otoño    </w:t>
      </w:r>
      <w:r>
        <w:t xml:space="preserve">   Meses de verano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Michigan</dc:title>
  <dcterms:created xsi:type="dcterms:W3CDTF">2021-10-11T11:48:40Z</dcterms:created>
  <dcterms:modified xsi:type="dcterms:W3CDTF">2021-10-11T11:48:40Z</dcterms:modified>
</cp:coreProperties>
</file>