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Marriage Across Cultures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United States practices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marrying outside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marriage where a woman has two or more husbands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exchanges from the bride's family to the groom's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marrying inside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marriage that is planned by families of the bride and groom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marriage between two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exchanges from the groom's family to the bride's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marriage built on love, intimacy, and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marriage where a man has two or more wives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rules that forbid sexual relations among certain realtives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Across Cultures</dc:title>
  <dcterms:created xsi:type="dcterms:W3CDTF">2021-10-11T11:48:20Z</dcterms:created>
  <dcterms:modified xsi:type="dcterms:W3CDTF">2021-10-11T11:48:20Z</dcterms:modified>
</cp:coreProperties>
</file>