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Marriage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called upon to sign the marriage certificate?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it when an individual is married to more than one person at the same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union between a man and a woman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words exchanged at the marriage ceremony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a person who is authorised to marry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an object that symbolises marriage?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only one wife or one husband at one time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practice of having more than one spouse at the same time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termination of a marriage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legal age to get married?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</dc:title>
  <dcterms:created xsi:type="dcterms:W3CDTF">2021-10-11T11:47:31Z</dcterms:created>
  <dcterms:modified xsi:type="dcterms:W3CDTF">2021-10-11T11:47:31Z</dcterms:modified>
</cp:coreProperties>
</file>