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Marriott/Starwood Hotel Brands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ELEMENT    </w:t>
      </w:r>
      <w:r>
        <w:t xml:space="preserve">   MOXY    </w:t>
      </w:r>
      <w:r>
        <w:t xml:space="preserve">   ALOFT    </w:t>
      </w:r>
      <w:r>
        <w:t xml:space="preserve">   AC HOTELS    </w:t>
      </w:r>
      <w:r>
        <w:t xml:space="preserve">   PROTEA HOTELS    </w:t>
      </w:r>
      <w:r>
        <w:t xml:space="preserve">   FAIRFIELD INN    </w:t>
      </w:r>
      <w:r>
        <w:t xml:space="preserve">   TOWNEPLACE SUITES    </w:t>
      </w:r>
      <w:r>
        <w:t xml:space="preserve">   RESIDENCE INN    </w:t>
      </w:r>
      <w:r>
        <w:t xml:space="preserve">   SPRINGHILL SUITES    </w:t>
      </w:r>
      <w:r>
        <w:t xml:space="preserve">   FOUR POINTS    </w:t>
      </w:r>
      <w:r>
        <w:t xml:space="preserve">   COURTYARD    </w:t>
      </w:r>
      <w:r>
        <w:t xml:space="preserve">   GAYLORD HOTELS    </w:t>
      </w:r>
      <w:r>
        <w:t xml:space="preserve">   TRIBUTE PORTFOLIO    </w:t>
      </w:r>
      <w:r>
        <w:t xml:space="preserve">   RENAISSANCE HOTELS    </w:t>
      </w:r>
      <w:r>
        <w:t xml:space="preserve">   DESIGN HOTELS    </w:t>
      </w:r>
      <w:r>
        <w:t xml:space="preserve">   AUTOGRAPH COLLECTION    </w:t>
      </w:r>
      <w:r>
        <w:t xml:space="preserve">   WESTIN    </w:t>
      </w:r>
      <w:r>
        <w:t xml:space="preserve">   LE MERIDIEN    </w:t>
      </w:r>
      <w:r>
        <w:t xml:space="preserve">   DELTA HOTELS    </w:t>
      </w:r>
      <w:r>
        <w:t xml:space="preserve">   MARRIOTT VACATION CLUB    </w:t>
      </w:r>
      <w:r>
        <w:t xml:space="preserve">   SHERATON    </w:t>
      </w:r>
      <w:r>
        <w:t xml:space="preserve">   MARRIOTT    </w:t>
      </w:r>
      <w:r>
        <w:t xml:space="preserve">   EDITION    </w:t>
      </w:r>
      <w:r>
        <w:t xml:space="preserve">   W HOTELS    </w:t>
      </w:r>
      <w:r>
        <w:t xml:space="preserve">   BVLGARI    </w:t>
      </w:r>
      <w:r>
        <w:t xml:space="preserve">   THE LUXURY COLLECTION    </w:t>
      </w:r>
      <w:r>
        <w:t xml:space="preserve">   RITZ CARLTON RESERVE    </w:t>
      </w:r>
      <w:r>
        <w:t xml:space="preserve">   THE RITZ CARLTON    </w:t>
      </w:r>
      <w:r>
        <w:t xml:space="preserve">   ST REGIS    </w:t>
      </w:r>
      <w:r>
        <w:t xml:space="preserve">   JW MARRIOTT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Marriott/Starwood Hotel Brands</dc:title>
  <dcterms:created xsi:type="dcterms:W3CDTF">2021-10-11T11:47:23Z</dcterms:created>
  <dcterms:modified xsi:type="dcterms:W3CDTF">2021-10-11T11:47:23Z</dcterms:modified>
</cp:coreProperties>
</file>