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Marshall Security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community    </w:t>
      </w:r>
      <w:r>
        <w:t xml:space="preserve">   security    </w:t>
      </w:r>
      <w:r>
        <w:t xml:space="preserve">   knowledge    </w:t>
      </w:r>
      <w:r>
        <w:t xml:space="preserve">   caring    </w:t>
      </w:r>
      <w:r>
        <w:t xml:space="preserve">   honesty    </w:t>
      </w:r>
      <w:r>
        <w:t xml:space="preserve">   fifteen    </w:t>
      </w:r>
      <w:r>
        <w:t xml:space="preserve">   dedicated    </w:t>
      </w:r>
      <w:r>
        <w:t xml:space="preserve">   passionate    </w:t>
      </w:r>
      <w:r>
        <w:t xml:space="preserve">   glock    </w:t>
      </w:r>
      <w:r>
        <w:t xml:space="preserve">   blackburn    </w:t>
      </w:r>
      <w:r>
        <w:t xml:space="preserve">   armedresponse    </w:t>
      </w:r>
      <w:r>
        <w:t xml:space="preserve">   medical    </w:t>
      </w:r>
      <w:r>
        <w:t xml:space="preserve">   crisis    </w:t>
      </w:r>
      <w:r>
        <w:t xml:space="preserve">   incaseofanything    </w:t>
      </w:r>
      <w:r>
        <w:t xml:space="preserve">   marshall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Marshall Security</dc:title>
  <dcterms:created xsi:type="dcterms:W3CDTF">2021-10-11T11:49:10Z</dcterms:created>
  <dcterms:modified xsi:type="dcterms:W3CDTF">2021-10-11T11:49:10Z</dcterms:modified>
</cp:coreProperties>
</file>