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Marsupials and Monotremes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Vertebrate    </w:t>
      </w:r>
      <w:r>
        <w:t xml:space="preserve">   Josh    </w:t>
      </w:r>
      <w:r>
        <w:t xml:space="preserve">   Matt    </w:t>
      </w:r>
      <w:r>
        <w:t xml:space="preserve">   Jeremy    </w:t>
      </w:r>
      <w:r>
        <w:t xml:space="preserve">   Wallaby    </w:t>
      </w:r>
      <w:r>
        <w:t xml:space="preserve">   Opossum    </w:t>
      </w:r>
      <w:r>
        <w:t xml:space="preserve">   Tasmanian Devil    </w:t>
      </w:r>
      <w:r>
        <w:t xml:space="preserve">   Monotremata    </w:t>
      </w:r>
      <w:r>
        <w:t xml:space="preserve">   Marsupialia    </w:t>
      </w:r>
      <w:r>
        <w:t xml:space="preserve">   Echidna    </w:t>
      </w:r>
      <w:r>
        <w:t xml:space="preserve">   Egg Laying    </w:t>
      </w:r>
      <w:r>
        <w:t xml:space="preserve">   Kangaroo    </w:t>
      </w:r>
      <w:r>
        <w:t xml:space="preserve">   Koala Bear    </w:t>
      </w:r>
      <w:r>
        <w:t xml:space="preserve">   Mammal    </w:t>
      </w:r>
      <w:r>
        <w:t xml:space="preserve">   Marsupial    </w:t>
      </w:r>
      <w:r>
        <w:t xml:space="preserve">   Monotreme    </w:t>
      </w:r>
      <w:r>
        <w:t xml:space="preserve">   Platypus    </w:t>
      </w:r>
      <w:r>
        <w:t xml:space="preserve">   Pouch    </w:t>
      </w:r>
      <w:r>
        <w:t xml:space="preserve">   Sugar Glider    </w:t>
      </w:r>
      <w:r>
        <w:t xml:space="preserve">   Wombat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Marsupials and Monotremes</dc:title>
  <dcterms:created xsi:type="dcterms:W3CDTF">2021-10-11T11:47:30Z</dcterms:created>
  <dcterms:modified xsi:type="dcterms:W3CDTF">2021-10-11T11:47:30Z</dcterms:modified>
</cp:coreProperties>
</file>