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Martial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Punch    </w:t>
      </w:r>
      <w:r>
        <w:t xml:space="preserve">   Kick    </w:t>
      </w:r>
      <w:r>
        <w:t xml:space="preserve">   Jeet Kune Do    </w:t>
      </w:r>
      <w:r>
        <w:t xml:space="preserve">   Hapkido    </w:t>
      </w:r>
      <w:r>
        <w:t xml:space="preserve">   Kung Fu    </w:t>
      </w:r>
      <w:r>
        <w:t xml:space="preserve">   Kenpo    </w:t>
      </w:r>
      <w:r>
        <w:t xml:space="preserve">   Jujitsu    </w:t>
      </w:r>
      <w:r>
        <w:t xml:space="preserve">   Aikido    </w:t>
      </w:r>
      <w:r>
        <w:t xml:space="preserve">   Tae Kwon Do    </w:t>
      </w:r>
      <w:r>
        <w:t xml:space="preserve">   Karate    </w:t>
      </w:r>
      <w:r>
        <w:t xml:space="preserve">   Judo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Martial Arts</dc:title>
  <dcterms:created xsi:type="dcterms:W3CDTF">2021-10-11T11:48:53Z</dcterms:created>
  <dcterms:modified xsi:type="dcterms:W3CDTF">2021-10-11T11:48:53Z</dcterms:modified>
</cp:coreProperties>
</file>