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Martial 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tournament    </w:t>
      </w:r>
      <w:r>
        <w:t xml:space="preserve">   jijitsu    </w:t>
      </w:r>
      <w:r>
        <w:t xml:space="preserve">   sensei    </w:t>
      </w:r>
      <w:r>
        <w:t xml:space="preserve">   dojo    </w:t>
      </w:r>
      <w:r>
        <w:t xml:space="preserve">   trainingmat    </w:t>
      </w:r>
      <w:r>
        <w:t xml:space="preserve">   mouthguard    </w:t>
      </w:r>
      <w:r>
        <w:t xml:space="preserve">   headgear    </w:t>
      </w:r>
      <w:r>
        <w:t xml:space="preserve">   selfcontrol    </w:t>
      </w:r>
      <w:r>
        <w:t xml:space="preserve">   discipline    </w:t>
      </w:r>
      <w:r>
        <w:t xml:space="preserve">   selfdefence    </w:t>
      </w:r>
      <w:r>
        <w:t xml:space="preserve">   swords    </w:t>
      </w:r>
      <w:r>
        <w:t xml:space="preserve">   weapons    </w:t>
      </w:r>
      <w:r>
        <w:t xml:space="preserve">   kungfu    </w:t>
      </w:r>
      <w:r>
        <w:t xml:space="preserve">   judo    </w:t>
      </w:r>
      <w:r>
        <w:t xml:space="preserve">   aikido    </w:t>
      </w:r>
      <w:r>
        <w:t xml:space="preserve">   block    </w:t>
      </w:r>
      <w:r>
        <w:t xml:space="preserve">   karate    </w:t>
      </w:r>
      <w:r>
        <w:t xml:space="preserve">   tactics    </w:t>
      </w:r>
      <w:r>
        <w:t xml:space="preserve">   opponent    </w:t>
      </w:r>
      <w:r>
        <w:t xml:space="preserve">   kickboxing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Martial Arts</dc:title>
  <dcterms:created xsi:type="dcterms:W3CDTF">2021-10-11T11:47:42Z</dcterms:created>
  <dcterms:modified xsi:type="dcterms:W3CDTF">2021-10-11T11:47:42Z</dcterms:modified>
</cp:coreProperties>
</file>