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Martial Arts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Sparring    </w:t>
      </w:r>
      <w:r>
        <w:t xml:space="preserve">   Round Kick    </w:t>
      </w:r>
      <w:r>
        <w:t xml:space="preserve">   Low Block    </w:t>
      </w:r>
      <w:r>
        <w:t xml:space="preserve">   Kata    </w:t>
      </w:r>
      <w:r>
        <w:t xml:space="preserve">   Inside Block    </w:t>
      </w:r>
      <w:r>
        <w:t xml:space="preserve">   Discipline    </w:t>
      </w:r>
      <w:r>
        <w:t xml:space="preserve">   CHuck Norris    </w:t>
      </w:r>
      <w:r>
        <w:t xml:space="preserve">   Bo Staff    </w:t>
      </w:r>
      <w:r>
        <w:t xml:space="preserve">   Side Punch    </w:t>
      </w:r>
      <w:r>
        <w:t xml:space="preserve">   Resepct    </w:t>
      </w:r>
      <w:r>
        <w:t xml:space="preserve">   Knife Hand Block    </w:t>
      </w:r>
      <w:r>
        <w:t xml:space="preserve">   Karate    </w:t>
      </w:r>
      <w:r>
        <w:t xml:space="preserve">   High Block    </w:t>
      </w:r>
      <w:r>
        <w:t xml:space="preserve">   Design Form    </w:t>
      </w:r>
      <w:r>
        <w:t xml:space="preserve">   Center Fist    </w:t>
      </w:r>
      <w:r>
        <w:t xml:space="preserve">   Back Knuckle    </w:t>
      </w:r>
      <w:r>
        <w:t xml:space="preserve">   Tournament    </w:t>
      </w:r>
      <w:r>
        <w:t xml:space="preserve">   Side Kick    </w:t>
      </w:r>
      <w:r>
        <w:t xml:space="preserve">   Outside Block    </w:t>
      </w:r>
      <w:r>
        <w:t xml:space="preserve">   Knee    </w:t>
      </w:r>
      <w:r>
        <w:t xml:space="preserve">   Kamas    </w:t>
      </w:r>
      <w:r>
        <w:t xml:space="preserve">   Heel Kick    </w:t>
      </w:r>
      <w:r>
        <w:t xml:space="preserve">   Demonstration    </w:t>
      </w:r>
      <w:r>
        <w:t xml:space="preserve">   Bow    </w:t>
      </w:r>
      <w:r>
        <w:t xml:space="preserve">   Back Kick    </w:t>
      </w:r>
      <w:r>
        <w:t xml:space="preserve">   Tonfa    </w:t>
      </w:r>
      <w:r>
        <w:t xml:space="preserve">   Sais    </w:t>
      </w:r>
      <w:r>
        <w:t xml:space="preserve">   Nunchaku    </w:t>
      </w:r>
      <w:r>
        <w:t xml:space="preserve">   Katana    </w:t>
      </w:r>
      <w:r>
        <w:t xml:space="preserve">   Jab    </w:t>
      </w:r>
      <w:r>
        <w:t xml:space="preserve">   Front Kick    </w:t>
      </w:r>
      <w:r>
        <w:t xml:space="preserve">   Crescent Kick    </w:t>
      </w:r>
      <w:r>
        <w:t xml:space="preserve">   Bottom Fist    </w:t>
      </w:r>
      <w:r>
        <w:t xml:space="preserve">   Attention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Martial Arts Word Search</dc:title>
  <dcterms:created xsi:type="dcterms:W3CDTF">2021-10-10T23:45:26Z</dcterms:created>
  <dcterms:modified xsi:type="dcterms:W3CDTF">2021-10-10T23:45:26Z</dcterms:modified>
</cp:coreProperties>
</file>