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Martial Arts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attention    </w:t>
      </w:r>
      <w:r>
        <w:t xml:space="preserve">   back kick    </w:t>
      </w:r>
      <w:r>
        <w:t xml:space="preserve">   back knuckle    </w:t>
      </w:r>
      <w:r>
        <w:t xml:space="preserve">   bo staff    </w:t>
      </w:r>
      <w:r>
        <w:t xml:space="preserve">   bottom fist    </w:t>
      </w:r>
      <w:r>
        <w:t xml:space="preserve">   bow    </w:t>
      </w:r>
      <w:r>
        <w:t xml:space="preserve">   center fist    </w:t>
      </w:r>
      <w:r>
        <w:t xml:space="preserve">   chuck norris    </w:t>
      </w:r>
      <w:r>
        <w:t xml:space="preserve">   crescent kick    </w:t>
      </w:r>
      <w:r>
        <w:t xml:space="preserve">   demonstration    </w:t>
      </w:r>
      <w:r>
        <w:t xml:space="preserve">   design form    </w:t>
      </w:r>
      <w:r>
        <w:t xml:space="preserve">   discipline    </w:t>
      </w:r>
      <w:r>
        <w:t xml:space="preserve">   front kick    </w:t>
      </w:r>
      <w:r>
        <w:t xml:space="preserve">   heel kick    </w:t>
      </w:r>
      <w:r>
        <w:t xml:space="preserve">   high block    </w:t>
      </w:r>
      <w:r>
        <w:t xml:space="preserve">   inside block    </w:t>
      </w:r>
      <w:r>
        <w:t xml:space="preserve">   jab    </w:t>
      </w:r>
      <w:r>
        <w:t xml:space="preserve">   kamas    </w:t>
      </w:r>
      <w:r>
        <w:t xml:space="preserve">   karate    </w:t>
      </w:r>
      <w:r>
        <w:t xml:space="preserve">   kata    </w:t>
      </w:r>
      <w:r>
        <w:t xml:space="preserve">   katana    </w:t>
      </w:r>
      <w:r>
        <w:t xml:space="preserve">   knee    </w:t>
      </w:r>
      <w:r>
        <w:t xml:space="preserve">   knife-hand block    </w:t>
      </w:r>
      <w:r>
        <w:t xml:space="preserve">   low block    </w:t>
      </w:r>
      <w:r>
        <w:t xml:space="preserve">   nunchaku    </w:t>
      </w:r>
      <w:r>
        <w:t xml:space="preserve">   outside block    </w:t>
      </w:r>
      <w:r>
        <w:t xml:space="preserve">   respect    </w:t>
      </w:r>
      <w:r>
        <w:t xml:space="preserve">   round kick    </w:t>
      </w:r>
      <w:r>
        <w:t xml:space="preserve">   sais    </w:t>
      </w:r>
      <w:r>
        <w:t xml:space="preserve">   side kick    </w:t>
      </w:r>
      <w:r>
        <w:t xml:space="preserve">   side punch    </w:t>
      </w:r>
      <w:r>
        <w:t xml:space="preserve">   sparring    </w:t>
      </w:r>
      <w:r>
        <w:t xml:space="preserve">   tonfa    </w:t>
      </w:r>
      <w:r>
        <w:t xml:space="preserve">   tournament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Martial Arts word search </dc:title>
  <dcterms:created xsi:type="dcterms:W3CDTF">2021-10-11T11:48:16Z</dcterms:created>
  <dcterms:modified xsi:type="dcterms:W3CDTF">2021-10-11T11:48:16Z</dcterms:modified>
</cp:coreProperties>
</file>