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Martin Luther 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peaceful    </w:t>
      </w:r>
      <w:r>
        <w:t xml:space="preserve">   protest    </w:t>
      </w:r>
      <w:r>
        <w:t xml:space="preserve">   segregation    </w:t>
      </w:r>
      <w:r>
        <w:t xml:space="preserve">   boycott    </w:t>
      </w:r>
      <w:r>
        <w:t xml:space="preserve">   Coretta    </w:t>
      </w:r>
      <w:r>
        <w:t xml:space="preserve">   negroes    </w:t>
      </w:r>
      <w:r>
        <w:t xml:space="preserve">   nobel peace prize    </w:t>
      </w:r>
      <w:r>
        <w:t xml:space="preserve">   nonviolent    </w:t>
      </w:r>
      <w:r>
        <w:t xml:space="preserve">   assignation    </w:t>
      </w:r>
      <w:r>
        <w:t xml:space="preserve">   march    </w:t>
      </w:r>
      <w:r>
        <w:t xml:space="preserve">   equality    </w:t>
      </w:r>
      <w:r>
        <w:t xml:space="preserve">   preacher    </w:t>
      </w:r>
      <w:r>
        <w:t xml:space="preserve">   civil rights    </w:t>
      </w:r>
      <w:r>
        <w:t xml:space="preserve">   selma    </w:t>
      </w:r>
      <w:r>
        <w:t xml:space="preserve">   dream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 King</dc:title>
  <dcterms:created xsi:type="dcterms:W3CDTF">2021-10-11T11:48:58Z</dcterms:created>
  <dcterms:modified xsi:type="dcterms:W3CDTF">2021-10-11T11:48:58Z</dcterms:modified>
</cp:coreProperties>
</file>