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christianity    </w:t>
      </w:r>
      <w:r>
        <w:t xml:space="preserve">   protestant    </w:t>
      </w:r>
      <w:r>
        <w:t xml:space="preserve">   equality    </w:t>
      </w:r>
      <w:r>
        <w:t xml:space="preserve">   kkk    </w:t>
      </w:r>
      <w:r>
        <w:t xml:space="preserve">   malcom X    </w:t>
      </w:r>
      <w:r>
        <w:t xml:space="preserve">   non violence    </w:t>
      </w:r>
      <w:r>
        <w:t xml:space="preserve">   freedom fighter    </w:t>
      </w:r>
      <w:r>
        <w:t xml:space="preserve">   rosa park    </w:t>
      </w:r>
      <w:r>
        <w:t xml:space="preserve">   boycott    </w:t>
      </w:r>
      <w:r>
        <w:t xml:space="preserve">   georgia    </w:t>
      </w:r>
      <w:r>
        <w:t xml:space="preserve">   atlanta    </w:t>
      </w:r>
      <w:r>
        <w:t xml:space="preserve">   nobel prize    </w:t>
      </w:r>
      <w:r>
        <w:t xml:space="preserve">   king    </w:t>
      </w:r>
      <w:r>
        <w:t xml:space="preserve">   luther    </w:t>
      </w:r>
      <w:r>
        <w:t xml:space="preserve">   martin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</dc:title>
  <dcterms:created xsi:type="dcterms:W3CDTF">2021-10-11T11:49:22Z</dcterms:created>
  <dcterms:modified xsi:type="dcterms:W3CDTF">2021-10-11T11:49:22Z</dcterms:modified>
</cp:coreProperties>
</file>