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Martin Luther King Jr.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1948, MLK attended this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MLK was born in this Georgia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1963, MLK led this in Washington, D.C.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MLK was assainated in this Tennessee city in 1968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MLK supported this form of protest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1955, MLK helped lead a bus boycott in this Alabama city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MLK was one of the leaders of this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MLK won this peace award in 1964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MLK'S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MLK's ancestors llived in rural areas and had these roots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MLK was this type of Christian minister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King Jr.</dc:title>
  <dcterms:created xsi:type="dcterms:W3CDTF">2021-10-11T11:49:02Z</dcterms:created>
  <dcterms:modified xsi:type="dcterms:W3CDTF">2021-10-11T11:49:02Z</dcterms:modified>
</cp:coreProperties>
</file>