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Martin's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age did Martin Luther King Jr. attend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Martin's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job did Martin Luther King have? (Martin Luther King's father)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Martin have a degree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Martin Luther King Jr.was the youngest person awarded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Martin Luther King organize?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MLK famous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Purpose For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MLK city Assassination?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2021-10-11T11:49:06Z</dcterms:created>
  <dcterms:modified xsi:type="dcterms:W3CDTF">2021-10-11T11:49:06Z</dcterms:modified>
</cp:coreProperties>
</file>