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Luther King, Jr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a great civil rights leader?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Atlanta, Georgia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long did African Americans boycotted, or refused to use, public buses in the Alabama city?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killed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What does it mean to be segregated?   separated by race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 treated fairly and equally.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King was older, what did he worked to change?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1955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In what year did Martin Luther King, Jr.King led the famous Montgomery bus boycott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Martin Luther King, Jr.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name of Martin Luther King, Jr's speech  delivered in 1963?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separated by race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Martin Luther King, Jr.'s dream for all people?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 "I Have a Dream"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people be treated fairly 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April 4, 1968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King born?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 unjust laws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was King  assassinated in Memphis, Tennessee?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equally.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another word for assassinated?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381 days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King, Jr</dc:title>
  <dcterms:created xsi:type="dcterms:W3CDTF">2021-10-11T11:49:17Z</dcterms:created>
  <dcterms:modified xsi:type="dcterms:W3CDTF">2021-10-11T11:49:17Z</dcterms:modified>
</cp:coreProperties>
</file>