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Martin Luther King, Jr.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King, Jr.</dc:title>
  <dcterms:created xsi:type="dcterms:W3CDTF">2022-08-22T22:03:55Z</dcterms:created>
  <dcterms:modified xsi:type="dcterms:W3CDTF">2022-08-22T22:03:55Z</dcterms:modified>
</cp:coreProperties>
</file>