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Peace    </w:t>
      </w:r>
      <w:r>
        <w:t xml:space="preserve">   Campaign    </w:t>
      </w:r>
      <w:r>
        <w:t xml:space="preserve">   Nobel Peace Prize    </w:t>
      </w:r>
      <w:r>
        <w:t xml:space="preserve">   Bus Boycott    </w:t>
      </w:r>
      <w:r>
        <w:t xml:space="preserve">   Washington DC    </w:t>
      </w:r>
      <w:r>
        <w:t xml:space="preserve">   Anti-war    </w:t>
      </w:r>
      <w:r>
        <w:t xml:space="preserve">   Memphis    </w:t>
      </w:r>
      <w:r>
        <w:t xml:space="preserve">   Equality    </w:t>
      </w:r>
      <w:r>
        <w:t xml:space="preserve">   Discrimination    </w:t>
      </w:r>
      <w:r>
        <w:t xml:space="preserve">   Segregation    </w:t>
      </w:r>
      <w:r>
        <w:t xml:space="preserve">   Civil Rights    </w:t>
      </w:r>
      <w:r>
        <w:t xml:space="preserve">   Dream    </w:t>
      </w:r>
      <w:r>
        <w:t xml:space="preserve">   Atlanta    </w:t>
      </w:r>
      <w:r>
        <w:t xml:space="preserve">   Martin Luther King Jr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</dc:title>
  <dcterms:created xsi:type="dcterms:W3CDTF">2021-10-11T11:48:14Z</dcterms:created>
  <dcterms:modified xsi:type="dcterms:W3CDTF">2021-10-11T11:48:14Z</dcterms:modified>
</cp:coreProperties>
</file>