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Martin Luther King Jr.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Spingarn Medal    </w:t>
      </w:r>
      <w:r>
        <w:t xml:space="preserve">   Grammy Award    </w:t>
      </w:r>
      <w:r>
        <w:t xml:space="preserve">   Morehouse    </w:t>
      </w:r>
      <w:r>
        <w:t xml:space="preserve">   Coretta Scott    </w:t>
      </w:r>
      <w:r>
        <w:t xml:space="preserve">   Beyond Vietnam    </w:t>
      </w:r>
      <w:r>
        <w:t xml:space="preserve">   Poor People Campaign    </w:t>
      </w:r>
      <w:r>
        <w:t xml:space="preserve">   I Have a Dream    </w:t>
      </w:r>
      <w:r>
        <w:t xml:space="preserve">   Jim Krow Laws    </w:t>
      </w:r>
      <w:r>
        <w:t xml:space="preserve">   Bombing    </w:t>
      </w:r>
      <w:r>
        <w:t xml:space="preserve">   Nonviolence    </w:t>
      </w:r>
      <w:r>
        <w:t xml:space="preserve">   Protesting    </w:t>
      </w:r>
      <w:r>
        <w:t xml:space="preserve">   Depression    </w:t>
      </w:r>
      <w:r>
        <w:t xml:space="preserve">   Baptist    </w:t>
      </w:r>
      <w:r>
        <w:t xml:space="preserve">   Nobel Peace Prize    </w:t>
      </w:r>
      <w:r>
        <w:t xml:space="preserve">   Atlanta    </w:t>
      </w:r>
      <w:r>
        <w:t xml:space="preserve">   Medal of Freedon    </w:t>
      </w:r>
      <w:r>
        <w:t xml:space="preserve">   March on Washington    </w:t>
      </w:r>
      <w:r>
        <w:t xml:space="preserve">   Memphis    </w:t>
      </w:r>
      <w:r>
        <w:t xml:space="preserve">   Minister    </w:t>
      </w:r>
      <w:r>
        <w:t xml:space="preserve">   Assassination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 Jr.</dc:title>
  <dcterms:created xsi:type="dcterms:W3CDTF">2021-10-11T11:48:19Z</dcterms:created>
  <dcterms:modified xsi:type="dcterms:W3CDTF">2021-10-11T11:48:19Z</dcterms:modified>
</cp:coreProperties>
</file>