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 King Jr.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did MLK Jr. fight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did MLK Jr. enter college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was MLK Jr. assassinated?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MLK Jr. go to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MLK Jr.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MLK Jr's professions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MLK Jr's wife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killled MLK Jr?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MLK Jr. birth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MLK Jr's most famous speech: " I Have  a ______"</w:t>
            </w:r>
          </w:p>
        </w:tc>
      </w:tr>
    </w:tbl>
    <w:p>
      <w:pPr>
        <w:pStyle w:val="WordBankMedium"/>
      </w:pPr>
      <w:r>
        <w:t xml:space="preserve">   Atlanta     </w:t>
      </w:r>
      <w:r>
        <w:t xml:space="preserve">   Memphis Tenn.    </w:t>
      </w:r>
      <w:r>
        <w:t xml:space="preserve">   James Earl Ray    </w:t>
      </w:r>
      <w:r>
        <w:t xml:space="preserve">   Dream    </w:t>
      </w:r>
      <w:r>
        <w:t xml:space="preserve">   Writer     </w:t>
      </w:r>
      <w:r>
        <w:t xml:space="preserve">   Coretta Scott king     </w:t>
      </w:r>
      <w:r>
        <w:t xml:space="preserve">   fifteen    </w:t>
      </w:r>
      <w:r>
        <w:t xml:space="preserve">   Michael     </w:t>
      </w:r>
      <w:r>
        <w:t xml:space="preserve">   Morehouse College     </w:t>
      </w:r>
      <w:r>
        <w:t xml:space="preserve">   Racial Segregation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King Jr. </dc:title>
  <dcterms:created xsi:type="dcterms:W3CDTF">2022-01-28T03:36:54Z</dcterms:created>
  <dcterms:modified xsi:type="dcterms:W3CDTF">2022-01-28T03:36:54Z</dcterms:modified>
</cp:coreProperties>
</file>