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Sociology degree    </w:t>
      </w:r>
      <w:r>
        <w:t xml:space="preserve">   African American    </w:t>
      </w:r>
      <w:r>
        <w:t xml:space="preserve">   assassintation    </w:t>
      </w:r>
      <w:r>
        <w:t xml:space="preserve">   Noble Peace Prize     </w:t>
      </w:r>
      <w:r>
        <w:t xml:space="preserve">   Baptist minister     </w:t>
      </w:r>
      <w:r>
        <w:t xml:space="preserve">   I have a dream    </w:t>
      </w:r>
      <w:r>
        <w:t xml:space="preserve">   Town's Parish school    </w:t>
      </w:r>
      <w:r>
        <w:t xml:space="preserve">   civil rights    </w:t>
      </w:r>
      <w:r>
        <w:t xml:space="preserve">   Atlanta Georgia    </w:t>
      </w:r>
      <w:r>
        <w:t xml:space="preserve">   Martin Luther King Jr.    </w:t>
      </w:r>
      <w:r>
        <w:t xml:space="preserve">   Alberta Williams    </w:t>
      </w:r>
      <w:r>
        <w:t xml:space="preserve">   protestant    </w:t>
      </w:r>
      <w:r>
        <w:t xml:space="preserve">   descrimination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Jr.</dc:title>
  <dcterms:created xsi:type="dcterms:W3CDTF">2021-10-11T11:47:45Z</dcterms:created>
  <dcterms:modified xsi:type="dcterms:W3CDTF">2021-10-11T11:47:45Z</dcterms:modified>
</cp:coreProperties>
</file>