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memphis    </w:t>
      </w:r>
      <w:r>
        <w:t xml:space="preserve">   january    </w:t>
      </w:r>
      <w:r>
        <w:t xml:space="preserve">   national holiday    </w:t>
      </w:r>
      <w:r>
        <w:t xml:space="preserve">   discrimination    </w:t>
      </w:r>
      <w:r>
        <w:t xml:space="preserve">   peaceful    </w:t>
      </w:r>
      <w:r>
        <w:t xml:space="preserve">   boycott    </w:t>
      </w:r>
      <w:r>
        <w:t xml:space="preserve">   sociology    </w:t>
      </w:r>
      <w:r>
        <w:t xml:space="preserve">   protastant    </w:t>
      </w:r>
      <w:r>
        <w:t xml:space="preserve">   pastor    </w:t>
      </w:r>
      <w:r>
        <w:t xml:space="preserve">   Civil rights    </w:t>
      </w:r>
      <w:r>
        <w:t xml:space="preserve">   activist    </w:t>
      </w:r>
      <w:r>
        <w:t xml:space="preserve">   leader    </w:t>
      </w:r>
      <w:r>
        <w:t xml:space="preserve">   Atlanta    </w:t>
      </w:r>
      <w:r>
        <w:t xml:space="preserve">   Prize    </w:t>
      </w:r>
      <w:r>
        <w:t xml:space="preserve">   I have a dream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Jr.</dc:title>
  <dcterms:created xsi:type="dcterms:W3CDTF">2021-10-11T11:47:40Z</dcterms:created>
  <dcterms:modified xsi:type="dcterms:W3CDTF">2021-10-11T11:47:40Z</dcterms:modified>
</cp:coreProperties>
</file>