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Martin Luther King Jr.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Abolished    </w:t>
      </w:r>
      <w:r>
        <w:t xml:space="preserve">   Discrimination    </w:t>
      </w:r>
      <w:r>
        <w:t xml:space="preserve">   Equality    </w:t>
      </w:r>
      <w:r>
        <w:t xml:space="preserve">   Protest    </w:t>
      </w:r>
      <w:r>
        <w:t xml:space="preserve">   Racism    </w:t>
      </w:r>
      <w:r>
        <w:t xml:space="preserve">   American    </w:t>
      </w:r>
      <w:r>
        <w:t xml:space="preserve">   I have a dream    </w:t>
      </w:r>
      <w:r>
        <w:t xml:space="preserve">   Minister    </w:t>
      </w:r>
      <w:r>
        <w:t xml:space="preserve">   Justice    </w:t>
      </w:r>
      <w:r>
        <w:t xml:space="preserve">   Segregation    </w:t>
      </w:r>
      <w:r>
        <w:t xml:space="preserve">   Freedom    </w:t>
      </w:r>
      <w:r>
        <w:t xml:space="preserve">   Civil rights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 Luther King Jr. </dc:title>
  <dcterms:created xsi:type="dcterms:W3CDTF">2021-10-11T11:48:36Z</dcterms:created>
  <dcterms:modified xsi:type="dcterms:W3CDTF">2021-10-11T11:48:36Z</dcterms:modified>
</cp:coreProperties>
</file>