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Martin Luther King Jr.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ambition    </w:t>
      </w:r>
      <w:r>
        <w:t xml:space="preserve">   equality    </w:t>
      </w:r>
      <w:r>
        <w:t xml:space="preserve">   activist    </w:t>
      </w:r>
      <w:r>
        <w:t xml:space="preserve">   march    </w:t>
      </w:r>
      <w:r>
        <w:t xml:space="preserve">   protest    </w:t>
      </w:r>
      <w:r>
        <w:t xml:space="preserve">   award    </w:t>
      </w:r>
      <w:r>
        <w:t xml:space="preserve">   nobel peace prize    </w:t>
      </w:r>
      <w:r>
        <w:t xml:space="preserve">   dreams    </w:t>
      </w:r>
      <w:r>
        <w:t xml:space="preserve">   religious    </w:t>
      </w:r>
      <w:r>
        <w:t xml:space="preserve">   legal    </w:t>
      </w:r>
      <w:r>
        <w:t xml:space="preserve">   culture    </w:t>
      </w:r>
      <w:r>
        <w:t xml:space="preserve">   economic    </w:t>
      </w:r>
      <w:r>
        <w:t xml:space="preserve">   education    </w:t>
      </w:r>
      <w:r>
        <w:t xml:space="preserve">   political    </w:t>
      </w:r>
      <w:r>
        <w:t xml:space="preserve">   society    </w:t>
      </w:r>
      <w:r>
        <w:t xml:space="preserve">   contribution    </w:t>
      </w:r>
      <w:r>
        <w:t xml:space="preserve">   discrimination    </w:t>
      </w:r>
      <w:r>
        <w:t xml:space="preserve">   segregation    </w:t>
      </w:r>
      <w:r>
        <w:t xml:space="preserve">   citizenship    </w:t>
      </w:r>
      <w:r>
        <w:t xml:space="preserve">   racism    </w:t>
      </w:r>
      <w:r>
        <w:t xml:space="preserve">   Justice    </w:t>
      </w:r>
      <w:r>
        <w:t xml:space="preserve">   voting rights    </w:t>
      </w:r>
      <w:r>
        <w:t xml:space="preserve">   equal rights    </w:t>
      </w:r>
      <w:r>
        <w:t xml:space="preserve">   non-violence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King Jr. </dc:title>
  <dcterms:created xsi:type="dcterms:W3CDTF">2021-10-11T11:47:49Z</dcterms:created>
  <dcterms:modified xsi:type="dcterms:W3CDTF">2021-10-11T11:47:49Z</dcterms:modified>
</cp:coreProperties>
</file>