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his wifes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was Martin Luther King  Jr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what age did he leave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he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died at age sixty-_____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his speech "I Have a Dream",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had four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Martin Luther King  Jr's name before it got changed?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age 18 he was also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Martin Luther King Jr's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Martin Luther King  Jr fought against _______ and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a _________ Rights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month of King's birthday.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Martin Luther King Jr was awarded the ________ Peace Prize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</dc:title>
  <dcterms:created xsi:type="dcterms:W3CDTF">2021-10-11T11:48:46Z</dcterms:created>
  <dcterms:modified xsi:type="dcterms:W3CDTF">2021-10-11T11:48:46Z</dcterms:modified>
</cp:coreProperties>
</file>