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Luther King Jr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Atlanta    </w:t>
      </w:r>
      <w:r>
        <w:t xml:space="preserve">   African Americans    </w:t>
      </w:r>
      <w:r>
        <w:t xml:space="preserve">   Celebration    </w:t>
      </w:r>
      <w:r>
        <w:t xml:space="preserve">   Civil Rights    </w:t>
      </w:r>
      <w:r>
        <w:t xml:space="preserve">   Congregation    </w:t>
      </w:r>
      <w:r>
        <w:t xml:space="preserve">   Courage    </w:t>
      </w:r>
      <w:r>
        <w:t xml:space="preserve">   Danger    </w:t>
      </w:r>
      <w:r>
        <w:t xml:space="preserve">   Equal    </w:t>
      </w:r>
      <w:r>
        <w:t xml:space="preserve">   Family    </w:t>
      </w:r>
      <w:r>
        <w:t xml:space="preserve">   Freedom Fighters    </w:t>
      </w:r>
      <w:r>
        <w:t xml:space="preserve">   Honor    </w:t>
      </w:r>
      <w:r>
        <w:t xml:space="preserve">   I have a Dream Speech    </w:t>
      </w:r>
      <w:r>
        <w:t xml:space="preserve">   Martin Luther King Jr    </w:t>
      </w:r>
      <w:r>
        <w:t xml:space="preserve">   Memphis    </w:t>
      </w:r>
      <w:r>
        <w:t xml:space="preserve">   Passion    </w:t>
      </w:r>
      <w:r>
        <w:t xml:space="preserve">   Peace Prize    </w:t>
      </w:r>
      <w:r>
        <w:t xml:space="preserve">   Peaceful protests    </w:t>
      </w:r>
      <w:r>
        <w:t xml:space="preserve">   Rosa Parks    </w:t>
      </w:r>
      <w:r>
        <w:t xml:space="preserve">   Segregation    </w:t>
      </w:r>
      <w:r>
        <w:t xml:space="preserve">   Spotlight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 Jr</dc:title>
  <dcterms:created xsi:type="dcterms:W3CDTF">2021-10-11T11:47:54Z</dcterms:created>
  <dcterms:modified xsi:type="dcterms:W3CDTF">2021-10-11T11:47:54Z</dcterms:modified>
</cp:coreProperties>
</file>