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Martin Luther and the Reformation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Martin finally found peace with God through faith in _______-?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Martin's fathers name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statements ( Theses) did he nail to the church door?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did Martin fear most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Into what language did he translate the Bible 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happened to make him want to  become a monk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was Martin Luther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language did Martin learn as a child?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Martin's father want him to become?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book did  Martin want to read 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Luther and the Reformation</dc:title>
  <dcterms:created xsi:type="dcterms:W3CDTF">2021-10-11T11:48:26Z</dcterms:created>
  <dcterms:modified xsi:type="dcterms:W3CDTF">2021-10-11T11:48:26Z</dcterms:modified>
</cp:coreProperties>
</file>