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and the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piece of paper for sale that was supposed to offer forgiveness of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criticizes the church and goes against what it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Martin Luther nailed 95 of these to the church door to encourage debate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Martin thought that be becoming a _________, he could finally receive God's love and forgiveness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Martin's time, people thought they had to pay ___________ to receive forgiveness of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statement of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Apostles' _____________ is an example of a confession of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Martin prayed to this saint when he was caught in a thunderstorm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"It is by grace you have been saved, through ____________." (Ephesians 2:8)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book of questions and answers about Christian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official statement from the Pope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exclude from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Martin Luther called his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Martin did not get to read this until he was an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time of change in the church that Luther helped bring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Acting right and being right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to wait after death until your sins are forgiven and you can go 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Martin's father wanted him to become a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people believe that enough of these will get you into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Jesus' __________ is the only thing that grants forgiveness of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take back something you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place of Martin Luther's birth and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Luther translated the Bible into this language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and the Reformation</dc:title>
  <dcterms:created xsi:type="dcterms:W3CDTF">2021-10-11T11:48:33Z</dcterms:created>
  <dcterms:modified xsi:type="dcterms:W3CDTF">2021-10-11T11:48:33Z</dcterms:modified>
</cp:coreProperties>
</file>