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Martin Luther's Teachings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Henry VIII left the Catholic Church and started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helped spread the ideas of the reformation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ideas that go against the church's teachings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buy one of these and maybe get out of purgatory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Catholic Priest and Monk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Martin Luther's followers were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John Knox left the Catholic Church to lead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against the church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kept reformation from spreading in Spain and Portugal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was on of the first disputes in history to be aided by the printing press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the Holy war to regain Holy land in the Middle 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attempt to change the Catholic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is where you serve a waiting time to get to heaven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arguments written by Martin Luther against the Catholic Church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Luther's Teachings</dc:title>
  <dcterms:created xsi:type="dcterms:W3CDTF">2021-10-11T11:49:35Z</dcterms:created>
  <dcterms:modified xsi:type="dcterms:W3CDTF">2021-10-11T11:49:35Z</dcterms:modified>
</cp:coreProperties>
</file>