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Martin Van Buren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Amisted incident, which took place during the Van Buren Administration, was made into a movie in the 1990's. Who played Van Buren in the movie?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Martin Van Buren a Democrat or Republican?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boreder diputed between Canada and the US that took place during Van Buren's presidency in 1839 is better known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During whose administration did Van Buren Die?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Van Buren trying to help win the Election when he became the govenor?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banks closed due to the panic of 1837?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nickname did Martin Van Buren get, which stuck with him during his political career?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uncleared candidate recived electorial votes for president in , the year Van Buren was elected president. Who was 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Martin Van Buren is a third cousin, twice removed, of what future US President?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Martin Van Buren's ancestors came from what country?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not mentioned in MArtin Van Buren's Biography?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sent into make peace between Canada and the 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Van Burens Wife die from?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the presidential election of wh did Van buren support?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frilly clothes and bows that Martin Van Buren wore gave him what kid of apperance?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long did Buren Serve as a Governor New York?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President Martin Van Buren did not speak English as his first language growning up as a child in Kinderhook, New York. What was his native language?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Van Buren's martial status when he entered the White House in 1836?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1848, which political party nominated Van Buren for President?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Van Buren had 5 childern. What was there gender?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Van Buren</dc:title>
  <dcterms:created xsi:type="dcterms:W3CDTF">2021-10-11T11:48:01Z</dcterms:created>
  <dcterms:modified xsi:type="dcterms:W3CDTF">2021-10-11T11:48:01Z</dcterms:modified>
</cp:coreProperties>
</file>