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Martinique Vocab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la mer     </w:t>
      </w:r>
      <w:r>
        <w:t xml:space="preserve">   la mer des caraibes     </w:t>
      </w:r>
      <w:r>
        <w:t xml:space="preserve">   l'Océan     </w:t>
      </w:r>
      <w:r>
        <w:t xml:space="preserve">   l'Océan Atlantique     </w:t>
      </w:r>
      <w:r>
        <w:t xml:space="preserve">   l'Océan Pacifique     </w:t>
      </w:r>
      <w:r>
        <w:t xml:space="preserve">   l'Océan Indien     </w:t>
      </w:r>
      <w:r>
        <w:t xml:space="preserve">   le lac     </w:t>
      </w:r>
      <w:r>
        <w:t xml:space="preserve">   la rivière     </w:t>
      </w:r>
      <w:r>
        <w:t xml:space="preserve">   le fleuve     </w:t>
      </w:r>
      <w:r>
        <w:t xml:space="preserve">   la montage     </w:t>
      </w:r>
      <w:r>
        <w:t xml:space="preserve">   la campagne     </w:t>
      </w:r>
      <w:r>
        <w:t xml:space="preserve">   la forêt tropicale    </w:t>
      </w:r>
      <w:r>
        <w:t xml:space="preserve">   la plage     </w:t>
      </w:r>
      <w:r>
        <w:t xml:space="preserve">   le ville     </w:t>
      </w:r>
      <w:r>
        <w:t xml:space="preserve">   le volcan     </w:t>
      </w:r>
      <w:r>
        <w:t xml:space="preserve">   le continent     </w:t>
      </w:r>
      <w:r>
        <w:t xml:space="preserve">   l'Afrique    </w:t>
      </w:r>
      <w:r>
        <w:t xml:space="preserve">   l'Asie    </w:t>
      </w:r>
      <w:r>
        <w:t xml:space="preserve">   l'Europe    </w:t>
      </w:r>
      <w:r>
        <w:t xml:space="preserve">    l'Australie    </w:t>
      </w:r>
      <w:r>
        <w:t xml:space="preserve">    l'Amérique du Nord    </w:t>
      </w:r>
      <w:r>
        <w:t xml:space="preserve">    l'Amérique du Sud     </w:t>
      </w:r>
      <w:r>
        <w:t xml:space="preserve">    le pays    </w:t>
      </w:r>
      <w:r>
        <w:t xml:space="preserve">   le Canada    </w:t>
      </w:r>
      <w:r>
        <w:t xml:space="preserve">    le Mexique    </w:t>
      </w:r>
      <w:r>
        <w:t xml:space="preserve">   les États-Unis    </w:t>
      </w:r>
      <w:r>
        <w:t xml:space="preserve">    la Colombie    </w:t>
      </w:r>
      <w:r>
        <w:t xml:space="preserve">   la France    </w:t>
      </w:r>
      <w:r>
        <w:t xml:space="preserve">   l'Italie    </w:t>
      </w:r>
      <w:r>
        <w:t xml:space="preserve">   l'Allemagne    </w:t>
      </w:r>
      <w:r>
        <w:t xml:space="preserve">   l'Angleterre    </w:t>
      </w:r>
      <w:r>
        <w:t xml:space="preserve">   la Belgique    </w:t>
      </w:r>
      <w:r>
        <w:t xml:space="preserve">   l'Espagne    </w:t>
      </w:r>
      <w:r>
        <w:t xml:space="preserve">   la Suisse    </w:t>
      </w:r>
      <w:r>
        <w:t xml:space="preserve">    la Russie    </w:t>
      </w:r>
      <w:r>
        <w:t xml:space="preserve">    la Chine    </w:t>
      </w:r>
      <w:r>
        <w:t xml:space="preserve">    l'Inde    </w:t>
      </w:r>
      <w:r>
        <w:t xml:space="preserve">    l'état    </w:t>
      </w:r>
      <w:r>
        <w:t xml:space="preserve">    la région     </w:t>
      </w:r>
      <w:r>
        <w:t xml:space="preserve">   l'ouest    </w:t>
      </w:r>
      <w:r>
        <w:t xml:space="preserve">   la capitale    </w:t>
      </w:r>
      <w:r>
        <w:t xml:space="preserve">   la nord    </w:t>
      </w:r>
      <w:r>
        <w:t xml:space="preserve">   le sud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Vocab Word Search </dc:title>
  <dcterms:created xsi:type="dcterms:W3CDTF">2021-10-11T11:47:53Z</dcterms:created>
  <dcterms:modified xsi:type="dcterms:W3CDTF">2021-10-11T11:47:53Z</dcterms:modified>
</cp:coreProperties>
</file>