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Maru Taekwondo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korean    </w:t>
      </w:r>
      <w:r>
        <w:t xml:space="preserve">   Self Defense    </w:t>
      </w:r>
      <w:r>
        <w:t xml:space="preserve">   strong    </w:t>
      </w:r>
      <w:r>
        <w:t xml:space="preserve">   Grand Master    </w:t>
      </w:r>
      <w:r>
        <w:t xml:space="preserve">   jumping jacks    </w:t>
      </w:r>
      <w:r>
        <w:t xml:space="preserve">   push ups    </w:t>
      </w:r>
      <w:r>
        <w:t xml:space="preserve">   balance    </w:t>
      </w:r>
      <w:r>
        <w:t xml:space="preserve">   endurance    </w:t>
      </w:r>
      <w:r>
        <w:t xml:space="preserve">   perserverance    </w:t>
      </w:r>
      <w:r>
        <w:t xml:space="preserve">   self discipline    </w:t>
      </w:r>
      <w:r>
        <w:t xml:space="preserve">   respect    </w:t>
      </w:r>
      <w:r>
        <w:t xml:space="preserve">   black belt    </w:t>
      </w:r>
      <w:r>
        <w:t xml:space="preserve">   il jang    </w:t>
      </w:r>
      <w:r>
        <w:t xml:space="preserve">   pal    </w:t>
      </w:r>
      <w:r>
        <w:t xml:space="preserve">   baal    </w:t>
      </w:r>
      <w:r>
        <w:t xml:space="preserve">   dari    </w:t>
      </w:r>
      <w:r>
        <w:t xml:space="preserve">   hori    </w:t>
      </w:r>
      <w:r>
        <w:t xml:space="preserve">   mori    </w:t>
      </w:r>
      <w:r>
        <w:t xml:space="preserve">   poomsae    </w:t>
      </w:r>
      <w:r>
        <w:t xml:space="preserve">   taeguk    </w:t>
      </w:r>
      <w:r>
        <w:t xml:space="preserve">   hana    </w:t>
      </w:r>
      <w:r>
        <w:t xml:space="preserve">   down block    </w:t>
      </w:r>
      <w:r>
        <w:t xml:space="preserve">   axe kick    </w:t>
      </w:r>
      <w:r>
        <w:t xml:space="preserve">   punch    </w:t>
      </w:r>
      <w:r>
        <w:t xml:space="preserve">   makgi    </w:t>
      </w:r>
      <w:r>
        <w:t xml:space="preserve">   chirigi    </w:t>
      </w:r>
      <w:r>
        <w:t xml:space="preserve">   chagi    </w:t>
      </w:r>
      <w:r>
        <w:t xml:space="preserve">   ulgool    </w:t>
      </w:r>
      <w:r>
        <w:t xml:space="preserve">   ahrae    </w:t>
      </w:r>
      <w:r>
        <w:t xml:space="preserve">   momtong    </w:t>
      </w:r>
      <w:r>
        <w:t xml:space="preserve">   roundhouse    </w:t>
      </w:r>
      <w:r>
        <w:t xml:space="preserve">   front kick    </w:t>
      </w:r>
      <w:r>
        <w:t xml:space="preserve">   kamsahamida    </w:t>
      </w:r>
      <w:r>
        <w:t xml:space="preserve">   sabumnim    </w:t>
      </w:r>
      <w:r>
        <w:t xml:space="preserve">   dojang    </w:t>
      </w:r>
      <w:r>
        <w:t xml:space="preserve">   dobok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Maru Taekwondo</dc:title>
  <dcterms:created xsi:type="dcterms:W3CDTF">2021-10-11T11:47:51Z</dcterms:created>
  <dcterms:modified xsi:type="dcterms:W3CDTF">2021-10-11T11:47:51Z</dcterms:modified>
</cp:coreProperties>
</file>