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Star Lord    </w:t>
      </w:r>
      <w:r>
        <w:t xml:space="preserve">   Silver Surfer    </w:t>
      </w:r>
      <w:r>
        <w:t xml:space="preserve">   Scarlet Witch    </w:t>
      </w:r>
      <w:r>
        <w:t xml:space="preserve">   SHIELD    </w:t>
      </w:r>
      <w:r>
        <w:t xml:space="preserve">   Punisher    </w:t>
      </w:r>
      <w:r>
        <w:t xml:space="preserve">   Groot    </w:t>
      </w:r>
      <w:r>
        <w:t xml:space="preserve">   Rocket Raccoon    </w:t>
      </w:r>
      <w:r>
        <w:t xml:space="preserve">   Peter Quill    </w:t>
      </w:r>
      <w:r>
        <w:t xml:space="preserve">   Odin    </w:t>
      </w:r>
      <w:r>
        <w:t xml:space="preserve">   Nick Fury    </w:t>
      </w:r>
      <w:r>
        <w:t xml:space="preserve">   Nebula    </w:t>
      </w:r>
      <w:r>
        <w:t xml:space="preserve">   Mantis    </w:t>
      </w:r>
      <w:r>
        <w:t xml:space="preserve">   Loki    </w:t>
      </w:r>
      <w:r>
        <w:t xml:space="preserve">   Iron Fist    </w:t>
      </w:r>
      <w:r>
        <w:t xml:space="preserve">   Hulk    </w:t>
      </w:r>
      <w:r>
        <w:t xml:space="preserve">   Hawkeye    </w:t>
      </w:r>
      <w:r>
        <w:t xml:space="preserve">   Gamora    </w:t>
      </w:r>
      <w:r>
        <w:t xml:space="preserve">   Firelord    </w:t>
      </w:r>
      <w:r>
        <w:t xml:space="preserve">   Fantastic Four    </w:t>
      </w:r>
      <w:r>
        <w:t xml:space="preserve">   Falcon    </w:t>
      </w:r>
      <w:r>
        <w:t xml:space="preserve">   Dr Strange    </w:t>
      </w:r>
      <w:r>
        <w:t xml:space="preserve">   Drax    </w:t>
      </w:r>
      <w:r>
        <w:t xml:space="preserve">   Bucky    </w:t>
      </w:r>
      <w:r>
        <w:t xml:space="preserve">   Bruce Banner    </w:t>
      </w:r>
      <w:r>
        <w:t xml:space="preserve">   Banshee    </w:t>
      </w:r>
      <w:r>
        <w:t xml:space="preserve">   Avengers    </w:t>
      </w:r>
      <w:r>
        <w:t xml:space="preserve">   Asgardian    </w:t>
      </w:r>
      <w:r>
        <w:t xml:space="preserve">   Agent X    </w:t>
      </w:r>
      <w:r>
        <w:t xml:space="preserve">   Luke Cage    </w:t>
      </w:r>
      <w:r>
        <w:t xml:space="preserve">   Wolverine    </w:t>
      </w:r>
      <w:r>
        <w:t xml:space="preserve">   Guardians    </w:t>
      </w:r>
      <w:r>
        <w:t xml:space="preserve">   Captain Marvel    </w:t>
      </w:r>
      <w:r>
        <w:t xml:space="preserve">   Jessica Jones    </w:t>
      </w:r>
      <w:r>
        <w:t xml:space="preserve">   Dead Pool    </w:t>
      </w:r>
      <w:r>
        <w:t xml:space="preserve">   Black Panther    </w:t>
      </w:r>
      <w:r>
        <w:t xml:space="preserve">   Iron Man    </w:t>
      </w:r>
      <w:r>
        <w:t xml:space="preserve">   AntMan    </w:t>
      </w:r>
      <w:r>
        <w:t xml:space="preserve">   Black Widow    </w:t>
      </w:r>
      <w:r>
        <w:t xml:space="preserve">   Captain America    </w:t>
      </w:r>
      <w:r>
        <w:t xml:space="preserve">   Thor    </w:t>
      </w:r>
      <w:r>
        <w:t xml:space="preserve">   Spiderman    </w:t>
      </w:r>
      <w:r>
        <w:t xml:space="preserve">   Thanos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</dc:title>
  <dcterms:created xsi:type="dcterms:W3CDTF">2021-10-11T11:48:50Z</dcterms:created>
  <dcterms:modified xsi:type="dcterms:W3CDTF">2021-10-11T11:48:50Z</dcterms:modified>
</cp:coreProperties>
</file>