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Ancient One    </w:t>
      </w:r>
      <w:r>
        <w:t xml:space="preserve">   Ant Man    </w:t>
      </w:r>
      <w:r>
        <w:t xml:space="preserve">   Antman    </w:t>
      </w:r>
      <w:r>
        <w:t xml:space="preserve">   Black Panther    </w:t>
      </w:r>
      <w:r>
        <w:t xml:space="preserve">   Black Widow    </w:t>
      </w:r>
      <w:r>
        <w:t xml:space="preserve">   Bruce Banner    </w:t>
      </w:r>
      <w:r>
        <w:t xml:space="preserve">   Bucky    </w:t>
      </w:r>
      <w:r>
        <w:t xml:space="preserve">   Captain Marvel    </w:t>
      </w:r>
      <w:r>
        <w:t xml:space="preserve">   Carol Danvers    </w:t>
      </w:r>
      <w:r>
        <w:t xml:space="preserve">   Doctor Strange    </w:t>
      </w:r>
      <w:r>
        <w:t xml:space="preserve">   Drax    </w:t>
      </w:r>
      <w:r>
        <w:t xml:space="preserve">   Ego    </w:t>
      </w:r>
      <w:r>
        <w:t xml:space="preserve">   Falcon    </w:t>
      </w:r>
      <w:r>
        <w:t xml:space="preserve">   Fury    </w:t>
      </w:r>
      <w:r>
        <w:t xml:space="preserve">   Gamora    </w:t>
      </w:r>
      <w:r>
        <w:t xml:space="preserve">   Groot    </w:t>
      </w:r>
      <w:r>
        <w:t xml:space="preserve">   Hawk Eye    </w:t>
      </w:r>
      <w:r>
        <w:t xml:space="preserve">   Heimdall    </w:t>
      </w:r>
      <w:r>
        <w:t xml:space="preserve">   Hulk    </w:t>
      </w:r>
      <w:r>
        <w:t xml:space="preserve">   Iron Man    </w:t>
      </w:r>
      <w:r>
        <w:t xml:space="preserve">   Jane Foster    </w:t>
      </w:r>
      <w:r>
        <w:t xml:space="preserve">   Kaecilius    </w:t>
      </w:r>
      <w:r>
        <w:t xml:space="preserve">   Killmonger    </w:t>
      </w:r>
      <w:r>
        <w:t xml:space="preserve">   Klaw    </w:t>
      </w:r>
      <w:r>
        <w:t xml:space="preserve">   Loki    </w:t>
      </w:r>
      <w:r>
        <w:t xml:space="preserve">   M'Baku    </w:t>
      </w:r>
      <w:r>
        <w:t xml:space="preserve">   N'Jobu    </w:t>
      </w:r>
      <w:r>
        <w:t xml:space="preserve">   Nakia    </w:t>
      </w:r>
      <w:r>
        <w:t xml:space="preserve">   Natasha Romanova    </w:t>
      </w:r>
      <w:r>
        <w:t xml:space="preserve">   Nebula    </w:t>
      </w:r>
      <w:r>
        <w:t xml:space="preserve">   Odin    </w:t>
      </w:r>
      <w:r>
        <w:t xml:space="preserve">   Okoye    </w:t>
      </w:r>
      <w:r>
        <w:t xml:space="preserve">   Peter Parker    </w:t>
      </w:r>
      <w:r>
        <w:t xml:space="preserve">   Peter Quill    </w:t>
      </w:r>
      <w:r>
        <w:t xml:space="preserve">   Rocket    </w:t>
      </w:r>
      <w:r>
        <w:t xml:space="preserve">   Ronan    </w:t>
      </w:r>
      <w:r>
        <w:t xml:space="preserve">   Shuri    </w:t>
      </w:r>
      <w:r>
        <w:t xml:space="preserve">   Spider-Man    </w:t>
      </w:r>
      <w:r>
        <w:t xml:space="preserve">   Star Lord    </w:t>
      </w:r>
      <w:r>
        <w:t xml:space="preserve">   Stephen Strange    </w:t>
      </w:r>
      <w:r>
        <w:t xml:space="preserve">   Steve Rogers    </w:t>
      </w:r>
      <w:r>
        <w:t xml:space="preserve">   T'Challa    </w:t>
      </w:r>
      <w:r>
        <w:t xml:space="preserve">   Thanos    </w:t>
      </w:r>
      <w:r>
        <w:t xml:space="preserve">   Thor    </w:t>
      </w:r>
      <w:r>
        <w:t xml:space="preserve">   Tony Stark    </w:t>
      </w:r>
      <w:r>
        <w:t xml:space="preserve">   Venom    </w:t>
      </w:r>
      <w:r>
        <w:t xml:space="preserve">   Wasp    </w:t>
      </w:r>
      <w:r>
        <w:t xml:space="preserve">   Winter Soldier    </w:t>
      </w:r>
      <w:r>
        <w:t xml:space="preserve">   Wong    </w:t>
      </w:r>
      <w:r>
        <w:t xml:space="preserve">   Yondu    </w:t>
      </w:r>
      <w:r>
        <w:t xml:space="preserve">   Zuri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</dc:title>
  <dcterms:created xsi:type="dcterms:W3CDTF">2021-10-11T11:49:11Z</dcterms:created>
  <dcterms:modified xsi:type="dcterms:W3CDTF">2021-10-11T11:49:11Z</dcterms:modified>
</cp:coreProperties>
</file>