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Marvel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Ant Man    </w:t>
      </w:r>
      <w:r>
        <w:t xml:space="preserve">   Black Panther    </w:t>
      </w:r>
      <w:r>
        <w:t xml:space="preserve">   Black Widow    </w:t>
      </w:r>
      <w:r>
        <w:t xml:space="preserve">   Bruce Banner    </w:t>
      </w:r>
      <w:r>
        <w:t xml:space="preserve">   Bucky Barnes    </w:t>
      </w:r>
      <w:r>
        <w:t xml:space="preserve">   Captain America    </w:t>
      </w:r>
      <w:r>
        <w:t xml:space="preserve">   Captain Mavel    </w:t>
      </w:r>
      <w:r>
        <w:t xml:space="preserve">   Carol Danvers    </w:t>
      </w:r>
      <w:r>
        <w:t xml:space="preserve">   Clint Barton    </w:t>
      </w:r>
      <w:r>
        <w:t xml:space="preserve">   Doctor Strange    </w:t>
      </w:r>
      <w:r>
        <w:t xml:space="preserve">   Drax    </w:t>
      </w:r>
      <w:r>
        <w:t xml:space="preserve">   Falcon    </w:t>
      </w:r>
      <w:r>
        <w:t xml:space="preserve">   Gamora    </w:t>
      </w:r>
      <w:r>
        <w:t xml:space="preserve">   Groot    </w:t>
      </w:r>
      <w:r>
        <w:t xml:space="preserve">   Halkeye    </w:t>
      </w:r>
      <w:r>
        <w:t xml:space="preserve">   Hulk    </w:t>
      </w:r>
      <w:r>
        <w:t xml:space="preserve">   Iron Man    </w:t>
      </w:r>
      <w:r>
        <w:t xml:space="preserve">   Natasha Romanova    </w:t>
      </w:r>
      <w:r>
        <w:t xml:space="preserve">   Nick Furry    </w:t>
      </w:r>
      <w:r>
        <w:t xml:space="preserve">   Okye    </w:t>
      </w:r>
      <w:r>
        <w:t xml:space="preserve">   Pepper Potts    </w:t>
      </w:r>
      <w:r>
        <w:t xml:space="preserve">   Peter Parker    </w:t>
      </w:r>
      <w:r>
        <w:t xml:space="preserve">   Peter Quill    </w:t>
      </w:r>
      <w:r>
        <w:t xml:space="preserve">   Rocket    </w:t>
      </w:r>
      <w:r>
        <w:t xml:space="preserve">   Sam Wilson    </w:t>
      </w:r>
      <w:r>
        <w:t xml:space="preserve">   Scarlet Witch    </w:t>
      </w:r>
      <w:r>
        <w:t xml:space="preserve">   Shuri    </w:t>
      </w:r>
      <w:r>
        <w:t xml:space="preserve">   Spiderman    </w:t>
      </w:r>
      <w:r>
        <w:t xml:space="preserve">   Star-Lord    </w:t>
      </w:r>
      <w:r>
        <w:t xml:space="preserve">   The Wasp    </w:t>
      </w:r>
      <w:r>
        <w:t xml:space="preserve">   Thor    </w:t>
      </w:r>
      <w:r>
        <w:t xml:space="preserve">   Tony Stark    </w:t>
      </w:r>
      <w:r>
        <w:t xml:space="preserve">   Vision    </w:t>
      </w:r>
      <w:r>
        <w:t xml:space="preserve">   Wanda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Marvel Characters</dc:title>
  <dcterms:created xsi:type="dcterms:W3CDTF">2021-10-11T11:49:00Z</dcterms:created>
  <dcterms:modified xsi:type="dcterms:W3CDTF">2021-10-11T11:49:00Z</dcterms:modified>
</cp:coreProperties>
</file>