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Gamora    </w:t>
      </w:r>
      <w:r>
        <w:t xml:space="preserve">   Rocket    </w:t>
      </w:r>
      <w:r>
        <w:t xml:space="preserve">   Nebula    </w:t>
      </w:r>
      <w:r>
        <w:t xml:space="preserve">   Star Lord    </w:t>
      </w:r>
      <w:r>
        <w:t xml:space="preserve">   Groot    </w:t>
      </w:r>
      <w:r>
        <w:t xml:space="preserve">   Drax    </w:t>
      </w:r>
      <w:r>
        <w:t xml:space="preserve">   Nick Fury    </w:t>
      </w:r>
      <w:r>
        <w:t xml:space="preserve">   The Wasp    </w:t>
      </w:r>
      <w:r>
        <w:t xml:space="preserve">   Ant Man    </w:t>
      </w:r>
      <w:r>
        <w:t xml:space="preserve">   Thanos    </w:t>
      </w:r>
      <w:r>
        <w:t xml:space="preserve">   Loki    </w:t>
      </w:r>
      <w:r>
        <w:t xml:space="preserve">   Black Panther    </w:t>
      </w:r>
      <w:r>
        <w:t xml:space="preserve">   Black Widow    </w:t>
      </w:r>
      <w:r>
        <w:t xml:space="preserve">   Spiderman    </w:t>
      </w:r>
      <w:r>
        <w:t xml:space="preserve">   Captain Marvel    </w:t>
      </w:r>
      <w:r>
        <w:t xml:space="preserve">   Dr Strange    </w:t>
      </w:r>
      <w:r>
        <w:t xml:space="preserve">   Thor    </w:t>
      </w:r>
      <w:r>
        <w:t xml:space="preserve">   Captain America    </w:t>
      </w:r>
      <w:r>
        <w:t xml:space="preserve">   Hulk    </w:t>
      </w:r>
      <w:r>
        <w:t xml:space="preserve">   Iron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2021-10-11T11:49:34Z</dcterms:created>
  <dcterms:modified xsi:type="dcterms:W3CDTF">2021-10-11T11:49:34Z</dcterms:modified>
</cp:coreProperties>
</file>