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MJ    </w:t>
      </w:r>
      <w:r>
        <w:t xml:space="preserve">   Agent Coulson    </w:t>
      </w:r>
      <w:r>
        <w:t xml:space="preserve">   Stan Lee    </w:t>
      </w:r>
      <w:r>
        <w:t xml:space="preserve">   Man-Thing    </w:t>
      </w:r>
      <w:r>
        <w:t xml:space="preserve">   Frankenstein    </w:t>
      </w:r>
      <w:r>
        <w:t xml:space="preserve">   N'Kanto    </w:t>
      </w:r>
      <w:r>
        <w:t xml:space="preserve">   Warwolf    </w:t>
      </w:r>
      <w:r>
        <w:t xml:space="preserve">   Green Goblin    </w:t>
      </w:r>
      <w:r>
        <w:t xml:space="preserve">   A-Bomb    </w:t>
      </w:r>
      <w:r>
        <w:t xml:space="preserve">   Ant Man    </w:t>
      </w:r>
      <w:r>
        <w:t xml:space="preserve">   Black Bolt    </w:t>
      </w:r>
      <w:r>
        <w:t xml:space="preserve">   Black Cat    </w:t>
      </w:r>
      <w:r>
        <w:t xml:space="preserve">   Black Widow    </w:t>
      </w:r>
      <w:r>
        <w:t xml:space="preserve">   Blade    </w:t>
      </w:r>
      <w:r>
        <w:t xml:space="preserve">   Captain America    </w:t>
      </w:r>
      <w:r>
        <w:t xml:space="preserve">   Cosmo    </w:t>
      </w:r>
      <w:r>
        <w:t xml:space="preserve">   Crystal    </w:t>
      </w:r>
      <w:r>
        <w:t xml:space="preserve">   Deadpool    </w:t>
      </w:r>
      <w:r>
        <w:t xml:space="preserve">   Devil Dinosaur    </w:t>
      </w:r>
      <w:r>
        <w:t xml:space="preserve">   Doctor Octopus    </w:t>
      </w:r>
      <w:r>
        <w:t xml:space="preserve">   Drax    </w:t>
      </w:r>
      <w:r>
        <w:t xml:space="preserve">   Electro    </w:t>
      </w:r>
      <w:r>
        <w:t xml:space="preserve">   Falcon    </w:t>
      </w:r>
      <w:r>
        <w:t xml:space="preserve">   Gamora    </w:t>
      </w:r>
      <w:r>
        <w:t xml:space="preserve">   Groot    </w:t>
      </w:r>
      <w:r>
        <w:t xml:space="preserve">   Hawkeye    </w:t>
      </w:r>
      <w:r>
        <w:t xml:space="preserve">   Hulk    </w:t>
      </w:r>
      <w:r>
        <w:t xml:space="preserve">   Iron Fist    </w:t>
      </w:r>
      <w:r>
        <w:t xml:space="preserve">   Iron Man    </w:t>
      </w:r>
      <w:r>
        <w:t xml:space="preserve">   Leader    </w:t>
      </w:r>
      <w:r>
        <w:t xml:space="preserve">   Lockjaw    </w:t>
      </w:r>
      <w:r>
        <w:t xml:space="preserve">   Loki    </w:t>
      </w:r>
      <w:r>
        <w:t xml:space="preserve">   Medusa    </w:t>
      </w:r>
      <w:r>
        <w:t xml:space="preserve">   Modoc    </w:t>
      </w:r>
      <w:r>
        <w:t xml:space="preserve">   Ms Marvel    </w:t>
      </w:r>
      <w:r>
        <w:t xml:space="preserve">   Nick Fury    </w:t>
      </w:r>
      <w:r>
        <w:t xml:space="preserve">   Nova    </w:t>
      </w:r>
      <w:r>
        <w:t xml:space="preserve">   Power Man    </w:t>
      </w:r>
      <w:r>
        <w:t xml:space="preserve">   Red Hulk    </w:t>
      </w:r>
      <w:r>
        <w:t xml:space="preserve">   Red Skull    </w:t>
      </w:r>
      <w:r>
        <w:t xml:space="preserve">   Rocket    </w:t>
      </w:r>
      <w:r>
        <w:t xml:space="preserve">   She Hulk    </w:t>
      </w:r>
      <w:r>
        <w:t xml:space="preserve">   Sif    </w:t>
      </w:r>
      <w:r>
        <w:t xml:space="preserve">   Skaar    </w:t>
      </w:r>
      <w:r>
        <w:t xml:space="preserve">   Spiderman    </w:t>
      </w:r>
      <w:r>
        <w:t xml:space="preserve">   Spiderwoman    </w:t>
      </w:r>
      <w:r>
        <w:t xml:space="preserve">   Star Lord    </w:t>
      </w:r>
      <w:r>
        <w:t xml:space="preserve">   Thor    </w:t>
      </w:r>
      <w:r>
        <w:t xml:space="preserve">   Tigra    </w:t>
      </w:r>
      <w:r>
        <w:t xml:space="preserve">   Venom    </w:t>
      </w:r>
      <w:r>
        <w:t xml:space="preserve">   Vision    </w:t>
      </w:r>
      <w:r>
        <w:t xml:space="preserve">   Wasp    </w:t>
      </w:r>
      <w:r>
        <w:t xml:space="preserve">   Whiplash    </w:t>
      </w:r>
      <w:r>
        <w:t xml:space="preserve">   White Tiger    </w:t>
      </w:r>
      <w:r>
        <w:t xml:space="preserve">   Winter Soldier    </w:t>
      </w:r>
      <w:r>
        <w:t xml:space="preserve">   Wolverine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2021-10-11T11:48:00Z</dcterms:created>
  <dcterms:modified xsi:type="dcterms:W3CDTF">2021-10-11T11:48:00Z</dcterms:modified>
</cp:coreProperties>
</file>