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Marvel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Pepper Potts    </w:t>
      </w:r>
      <w:r>
        <w:t xml:space="preserve">   Jane Foster    </w:t>
      </w:r>
      <w:r>
        <w:t xml:space="preserve">   Agent Hill    </w:t>
      </w:r>
      <w:r>
        <w:t xml:space="preserve">   War Machine    </w:t>
      </w:r>
      <w:r>
        <w:t xml:space="preserve">   Wasp    </w:t>
      </w:r>
      <w:r>
        <w:t xml:space="preserve">   Ant Man    </w:t>
      </w:r>
      <w:r>
        <w:t xml:space="preserve">   Rocket Raccoon    </w:t>
      </w:r>
      <w:r>
        <w:t xml:space="preserve">   Nebula    </w:t>
      </w:r>
      <w:r>
        <w:t xml:space="preserve">   Drax    </w:t>
      </w:r>
      <w:r>
        <w:t xml:space="preserve">   Gamora    </w:t>
      </w:r>
      <w:r>
        <w:t xml:space="preserve">   Groot    </w:t>
      </w:r>
      <w:r>
        <w:t xml:space="preserve">   Star Lord    </w:t>
      </w:r>
      <w:r>
        <w:t xml:space="preserve">   Thanos    </w:t>
      </w:r>
      <w:r>
        <w:t xml:space="preserve">   Black Panther    </w:t>
      </w:r>
      <w:r>
        <w:t xml:space="preserve">   Ultron    </w:t>
      </w:r>
      <w:r>
        <w:t xml:space="preserve">   Silver Surfer    </w:t>
      </w:r>
      <w:r>
        <w:t xml:space="preserve">   Bucky Barnes    </w:t>
      </w:r>
      <w:r>
        <w:t xml:space="preserve">   Storm    </w:t>
      </w:r>
      <w:r>
        <w:t xml:space="preserve">   Daredevil    </w:t>
      </w:r>
      <w:r>
        <w:t xml:space="preserve">   Professor X    </w:t>
      </w:r>
      <w:r>
        <w:t xml:space="preserve">   Vision    </w:t>
      </w:r>
      <w:r>
        <w:t xml:space="preserve">   Quicksilver    </w:t>
      </w:r>
      <w:r>
        <w:t xml:space="preserve">   Scarlet Witch    </w:t>
      </w:r>
      <w:r>
        <w:t xml:space="preserve">   Jean Grey    </w:t>
      </w:r>
      <w:r>
        <w:t xml:space="preserve">   Venom    </w:t>
      </w:r>
      <w:r>
        <w:t xml:space="preserve">   Red Skull    </w:t>
      </w:r>
      <w:r>
        <w:t xml:space="preserve">   Phil Coulson    </w:t>
      </w:r>
      <w:r>
        <w:t xml:space="preserve">   Nick Fury    </w:t>
      </w:r>
      <w:r>
        <w:t xml:space="preserve">   Doctor Strange    </w:t>
      </w:r>
      <w:r>
        <w:t xml:space="preserve">   Spider Man    </w:t>
      </w:r>
      <w:r>
        <w:t xml:space="preserve">   Heimdall    </w:t>
      </w:r>
      <w:r>
        <w:t xml:space="preserve">   Odin    </w:t>
      </w:r>
      <w:r>
        <w:t xml:space="preserve">   Wolverine    </w:t>
      </w:r>
      <w:r>
        <w:t xml:space="preserve">   Loki    </w:t>
      </w:r>
      <w:r>
        <w:t xml:space="preserve">   Hawkeye    </w:t>
      </w:r>
      <w:r>
        <w:t xml:space="preserve">   Black Widow    </w:t>
      </w:r>
      <w:r>
        <w:t xml:space="preserve">   Iron Man    </w:t>
      </w:r>
      <w:r>
        <w:t xml:space="preserve">   Thor    </w:t>
      </w:r>
      <w:r>
        <w:t xml:space="preserve">   Hulk    </w:t>
      </w:r>
      <w:r>
        <w:t xml:space="preserve">   Captain America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Characters</dc:title>
  <dcterms:created xsi:type="dcterms:W3CDTF">2021-10-11T11:48:10Z</dcterms:created>
  <dcterms:modified xsi:type="dcterms:W3CDTF">2021-10-11T11:48:10Z</dcterms:modified>
</cp:coreProperties>
</file>