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Marvel Cinematic Universe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Wants to gain power from the Dark Dimension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Neurosurgeon; goes to Kamar Taj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Works for Tony Stark; drives Peter Parker in Hoco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 the Destroyer; takes everything seriously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Make cameos in Marvel movies; created lots of characters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Yondu's crew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eats planets; resides in the Dark Dimension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Wants the Power Stone; Kree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Uses the Infinity Gauntlet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"It's a crown"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Goddess of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Scott Lang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Clint Barton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Super speed; "He's fast"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Works with Doctor Strange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Tony Stark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I am 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Steve Rogers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He needs to use sunblock more often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Tony Stark's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Agent of SHEILD; Nick Fury's female partner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Peter Quill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Artificial Intelligence gone wrong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Steve Rogers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Thor love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Peter Parker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Daughter of Thanos; green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Agent of SHEILD;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God of Thunder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King of Asgard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opposite of SHEILD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Queen of Asgard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Telekinesis; "She's weird"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Scientist in 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Natasha Romenoff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Daughter of Thanos; blue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Carol Danvers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Agent of SHEILD; in "Civil War"; "nurse"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Director of SHEILD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Just a rather very intelligent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Eddie Brock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Bruce Banner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God of mischief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Raccoon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Peter Quill's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"Mary Poppins"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Hope van Dyne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Creator of the Antman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Protector of the bifrost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 Adrian Toomes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Marvel Cinematic Universe</dc:title>
  <dcterms:created xsi:type="dcterms:W3CDTF">2021-10-11T11:48:40Z</dcterms:created>
  <dcterms:modified xsi:type="dcterms:W3CDTF">2021-10-11T11:48:40Z</dcterms:modified>
</cp:coreProperties>
</file>