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Cinematic Universe - MCU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Peter Quill    </w:t>
      </w:r>
      <w:r>
        <w:t xml:space="preserve">   Morgan Stark    </w:t>
      </w:r>
      <w:r>
        <w:t xml:space="preserve">   Peter Parker    </w:t>
      </w:r>
      <w:r>
        <w:t xml:space="preserve">   Far From Home    </w:t>
      </w:r>
      <w:r>
        <w:t xml:space="preserve">   Homecoming    </w:t>
      </w:r>
      <w:r>
        <w:t xml:space="preserve">   Happy Hogan    </w:t>
      </w:r>
      <w:r>
        <w:t xml:space="preserve">   Endgame    </w:t>
      </w:r>
      <w:r>
        <w:t xml:space="preserve">   Infinity War    </w:t>
      </w:r>
      <w:r>
        <w:t xml:space="preserve">   Venom    </w:t>
      </w:r>
      <w:r>
        <w:t xml:space="preserve">   Ultron    </w:t>
      </w:r>
      <w:r>
        <w:t xml:space="preserve">   Drax    </w:t>
      </w:r>
      <w:r>
        <w:t xml:space="preserve">   Mantis    </w:t>
      </w:r>
      <w:r>
        <w:t xml:space="preserve">   Falcon    </w:t>
      </w:r>
      <w:r>
        <w:t xml:space="preserve">   Bucky Barnes    </w:t>
      </w:r>
      <w:r>
        <w:t xml:space="preserve">   Karen Gillen    </w:t>
      </w:r>
      <w:r>
        <w:t xml:space="preserve">   Nebula    </w:t>
      </w:r>
      <w:r>
        <w:t xml:space="preserve">   Black Panther    </w:t>
      </w:r>
      <w:r>
        <w:t xml:space="preserve">   Stan Lee    </w:t>
      </w:r>
      <w:r>
        <w:t xml:space="preserve">   Pepper Potts    </w:t>
      </w:r>
      <w:r>
        <w:t xml:space="preserve">   Nick Fury    </w:t>
      </w:r>
      <w:r>
        <w:t xml:space="preserve">   Tom Hiddleston    </w:t>
      </w:r>
      <w:r>
        <w:t xml:space="preserve">   Loki    </w:t>
      </w:r>
      <w:r>
        <w:t xml:space="preserve">   Clint Barton    </w:t>
      </w:r>
      <w:r>
        <w:t xml:space="preserve">   Ebony Maw    </w:t>
      </w:r>
      <w:r>
        <w:t xml:space="preserve">   Thanos    </w:t>
      </w:r>
      <w:r>
        <w:t xml:space="preserve">   Chris Hemsworth    </w:t>
      </w:r>
      <w:r>
        <w:t xml:space="preserve">   Thor    </w:t>
      </w:r>
      <w:r>
        <w:t xml:space="preserve">   Doctor Strange    </w:t>
      </w:r>
      <w:r>
        <w:t xml:space="preserve">   Wasp    </w:t>
      </w:r>
      <w:r>
        <w:t xml:space="preserve">   Ant-man    </w:t>
      </w:r>
      <w:r>
        <w:t xml:space="preserve">   Captain America    </w:t>
      </w:r>
      <w:r>
        <w:t xml:space="preserve">   Chris Evans    </w:t>
      </w:r>
      <w:r>
        <w:t xml:space="preserve">   Wakanda    </w:t>
      </w:r>
      <w:r>
        <w:t xml:space="preserve">   Gamora    </w:t>
      </w:r>
      <w:r>
        <w:t xml:space="preserve">   Chris Pratt    </w:t>
      </w:r>
      <w:r>
        <w:t xml:space="preserve">   Starlord    </w:t>
      </w:r>
      <w:r>
        <w:t xml:space="preserve">   Rocket    </w:t>
      </w:r>
      <w:r>
        <w:t xml:space="preserve">   Groot    </w:t>
      </w:r>
      <w:r>
        <w:t xml:space="preserve">   Hulk    </w:t>
      </w:r>
      <w:r>
        <w:t xml:space="preserve">   Mark Ruffalo    </w:t>
      </w:r>
      <w:r>
        <w:t xml:space="preserve">   Mysterio    </w:t>
      </w:r>
      <w:r>
        <w:t xml:space="preserve">   Jake Gyllenhaal    </w:t>
      </w:r>
      <w:r>
        <w:t xml:space="preserve">   Ironman    </w:t>
      </w:r>
      <w:r>
        <w:t xml:space="preserve">   Robert Downey Jr    </w:t>
      </w:r>
      <w:r>
        <w:t xml:space="preserve">   Spider-man    </w:t>
      </w:r>
      <w:r>
        <w:t xml:space="preserve">   Tom Holland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Cinematic Universe - MCU</dc:title>
  <dcterms:created xsi:type="dcterms:W3CDTF">2021-10-11T11:49:21Z</dcterms:created>
  <dcterms:modified xsi:type="dcterms:W3CDTF">2021-10-11T11:49:21Z</dcterms:modified>
</cp:coreProperties>
</file>