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Comics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Thor    </w:t>
      </w:r>
      <w:r>
        <w:t xml:space="preserve">   Cyclops    </w:t>
      </w:r>
      <w:r>
        <w:t xml:space="preserve">   Magneto    </w:t>
      </w:r>
      <w:r>
        <w:t xml:space="preserve">   Spiderman    </w:t>
      </w:r>
      <w:r>
        <w:t xml:space="preserve">   Thanos    </w:t>
      </w:r>
      <w:r>
        <w:t xml:space="preserve">   Black Panther    </w:t>
      </w:r>
      <w:r>
        <w:t xml:space="preserve">   Deadpool    </w:t>
      </w:r>
      <w:r>
        <w:t xml:space="preserve">   Marvel Stan Lee    </w:t>
      </w:r>
      <w:r>
        <w:t xml:space="preserve">   Spider Man-Miles Morales    </w:t>
      </w:r>
      <w:r>
        <w:t xml:space="preserve">   Spider-Gwen    </w:t>
      </w:r>
      <w:r>
        <w:t xml:space="preserve">   Black Widow    </w:t>
      </w:r>
      <w:r>
        <w:t xml:space="preserve">   Loki    </w:t>
      </w:r>
      <w:r>
        <w:t xml:space="preserve">   Iron Man    </w:t>
      </w:r>
      <w:r>
        <w:t xml:space="preserve">   Captain America    </w:t>
      </w:r>
      <w:r>
        <w:t xml:space="preserve">   Venom    </w:t>
      </w:r>
      <w:r>
        <w:t xml:space="preserve">   Night Monkey    </w:t>
      </w:r>
      <w:r>
        <w:t xml:space="preserve">   Dr Strange Eye of Agamotto    </w:t>
      </w:r>
      <w:r>
        <w:t xml:space="preserve">   Baby Groot and Rocket    </w:t>
      </w:r>
      <w:r>
        <w:t xml:space="preserve">   Hawkeye    </w:t>
      </w:r>
      <w:r>
        <w:t xml:space="preserve">   Star Lord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Comics</dc:title>
  <dcterms:created xsi:type="dcterms:W3CDTF">2021-10-11T11:49:31Z</dcterms:created>
  <dcterms:modified xsi:type="dcterms:W3CDTF">2021-10-11T11:49:31Z</dcterms:modified>
</cp:coreProperties>
</file>